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729" w:rsidRPr="005A0A37" w:rsidRDefault="005A0A37" w:rsidP="005A0A37">
      <w:pPr>
        <w:pStyle w:val="pMsoNormal"/>
        <w:rPr>
          <w:rFonts w:ascii="Arial" w:eastAsia="Calibri" w:hAnsi="Arial" w:cs="Arial"/>
          <w:b/>
          <w:bCs/>
          <w:sz w:val="20"/>
          <w:szCs w:val="20"/>
          <w:lang w:val="en-GB" w:eastAsia="en-GB"/>
        </w:rPr>
      </w:pPr>
      <w:r w:rsidRPr="005A0A37">
        <w:rPr>
          <w:rFonts w:ascii="Arial" w:eastAsia="Calibri" w:hAnsi="Arial" w:cs="Arial"/>
          <w:b/>
          <w:bCs/>
          <w:sz w:val="20"/>
          <w:szCs w:val="20"/>
          <w:lang w:val="en-GB" w:eastAsia="en-GB"/>
        </w:rPr>
        <w:t>Kearsley Medical Centre (the Practice)</w:t>
      </w:r>
    </w:p>
    <w:p w:rsidR="00754729" w:rsidRPr="005A0A37" w:rsidRDefault="00754729" w:rsidP="00160BD8">
      <w:pPr>
        <w:autoSpaceDE w:val="0"/>
        <w:autoSpaceDN w:val="0"/>
        <w:adjustRightInd w:val="0"/>
        <w:jc w:val="both"/>
        <w:outlineLvl w:val="0"/>
        <w:rPr>
          <w:rFonts w:ascii="Arial" w:eastAsia="Calibri" w:hAnsi="Arial" w:cs="Arial"/>
          <w:b/>
          <w:bCs/>
          <w:sz w:val="20"/>
          <w:szCs w:val="20"/>
          <w:lang w:val="en-GB" w:eastAsia="en-GB"/>
        </w:rPr>
      </w:pPr>
    </w:p>
    <w:p w:rsidR="006477C6" w:rsidRPr="005A0A37" w:rsidRDefault="005A0A37" w:rsidP="00160BD8">
      <w:pPr>
        <w:autoSpaceDE w:val="0"/>
        <w:autoSpaceDN w:val="0"/>
        <w:adjustRightInd w:val="0"/>
        <w:jc w:val="both"/>
        <w:outlineLvl w:val="0"/>
        <w:rPr>
          <w:rFonts w:ascii="Arial" w:eastAsia="Calibri" w:hAnsi="Arial" w:cs="Arial"/>
          <w:b/>
          <w:bCs/>
          <w:sz w:val="20"/>
          <w:szCs w:val="20"/>
          <w:lang w:val="en-GB" w:eastAsia="en-GB"/>
        </w:rPr>
      </w:pPr>
      <w:r w:rsidRPr="005A0A37">
        <w:rPr>
          <w:rFonts w:ascii="Arial" w:eastAsia="Calibri" w:hAnsi="Arial" w:cs="Arial"/>
          <w:b/>
          <w:bCs/>
          <w:sz w:val="20"/>
          <w:szCs w:val="20"/>
          <w:lang w:val="en-GB" w:eastAsia="en-GB"/>
        </w:rPr>
        <w:t xml:space="preserve">Data Protection </w:t>
      </w:r>
      <w:r w:rsidR="00E37206" w:rsidRPr="005A0A37">
        <w:rPr>
          <w:rFonts w:ascii="Arial" w:eastAsia="Calibri" w:hAnsi="Arial" w:cs="Arial"/>
          <w:b/>
          <w:bCs/>
          <w:sz w:val="20"/>
          <w:szCs w:val="20"/>
          <w:lang w:val="en-GB" w:eastAsia="en-GB"/>
        </w:rPr>
        <w:t>Privacy Notice for Patients</w:t>
      </w:r>
    </w:p>
    <w:p w:rsidR="006477C6" w:rsidRPr="005A0A37" w:rsidRDefault="006477C6" w:rsidP="00160BD8">
      <w:pPr>
        <w:autoSpaceDE w:val="0"/>
        <w:autoSpaceDN w:val="0"/>
        <w:adjustRightInd w:val="0"/>
        <w:jc w:val="both"/>
        <w:rPr>
          <w:rFonts w:ascii="Arial" w:eastAsia="Calibri" w:hAnsi="Arial" w:cs="Arial"/>
          <w:b/>
          <w:bCs/>
          <w:sz w:val="20"/>
          <w:szCs w:val="20"/>
          <w:lang w:val="en-GB" w:eastAsia="en-GB"/>
        </w:rPr>
      </w:pPr>
    </w:p>
    <w:p w:rsidR="00CF37C0" w:rsidRPr="005A0A37" w:rsidRDefault="005A0A37" w:rsidP="00160BD8">
      <w:pPr>
        <w:autoSpaceDE w:val="0"/>
        <w:autoSpaceDN w:val="0"/>
        <w:adjustRightInd w:val="0"/>
        <w:jc w:val="both"/>
        <w:outlineLvl w:val="0"/>
        <w:rPr>
          <w:rFonts w:ascii="Arial" w:eastAsia="Calibri" w:hAnsi="Arial" w:cs="Arial"/>
          <w:b/>
          <w:bCs/>
          <w:sz w:val="20"/>
          <w:szCs w:val="20"/>
          <w:lang w:val="en-GB" w:eastAsia="en-GB"/>
        </w:rPr>
      </w:pPr>
      <w:r w:rsidRPr="005A0A37">
        <w:rPr>
          <w:rFonts w:ascii="Arial" w:eastAsia="Calibri" w:hAnsi="Arial" w:cs="Arial"/>
          <w:b/>
          <w:bCs/>
          <w:sz w:val="20"/>
          <w:szCs w:val="20"/>
          <w:lang w:val="en-GB" w:eastAsia="en-GB"/>
        </w:rPr>
        <w:t>Introduction:</w:t>
      </w:r>
    </w:p>
    <w:p w:rsidR="003A3C73" w:rsidRPr="005A0A37" w:rsidRDefault="003A3C73" w:rsidP="00160BD8">
      <w:pPr>
        <w:autoSpaceDE w:val="0"/>
        <w:autoSpaceDN w:val="0"/>
        <w:adjustRightInd w:val="0"/>
        <w:jc w:val="both"/>
        <w:outlineLvl w:val="0"/>
        <w:rPr>
          <w:rFonts w:ascii="Arial" w:eastAsia="Calibri" w:hAnsi="Arial" w:cs="Arial"/>
          <w:b/>
          <w:bCs/>
          <w:sz w:val="20"/>
          <w:szCs w:val="20"/>
          <w:lang w:val="en-GB" w:eastAsia="en-GB"/>
        </w:rPr>
      </w:pPr>
    </w:p>
    <w:p w:rsidR="003A3C73" w:rsidRPr="005A0A37" w:rsidRDefault="005A0A37" w:rsidP="003A3C73">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This privacy notice lets you know what happens to any personal data that you give to us, or any </w:t>
      </w:r>
      <w:r w:rsidR="00552311" w:rsidRPr="005A0A37">
        <w:rPr>
          <w:rFonts w:ascii="Arial" w:eastAsia="Calibri" w:hAnsi="Arial" w:cs="Arial"/>
          <w:sz w:val="20"/>
          <w:szCs w:val="20"/>
          <w:lang w:val="en-GB"/>
        </w:rPr>
        <w:t xml:space="preserve">information </w:t>
      </w:r>
      <w:r w:rsidRPr="005A0A37">
        <w:rPr>
          <w:rFonts w:ascii="Arial" w:eastAsia="Calibri" w:hAnsi="Arial" w:cs="Arial"/>
          <w:sz w:val="20"/>
          <w:szCs w:val="20"/>
          <w:lang w:val="en-GB"/>
        </w:rPr>
        <w:t>that we may collect from</w:t>
      </w:r>
      <w:r w:rsidR="00552311" w:rsidRPr="005A0A37">
        <w:rPr>
          <w:rFonts w:ascii="Arial" w:eastAsia="Calibri" w:hAnsi="Arial" w:cs="Arial"/>
          <w:sz w:val="20"/>
          <w:szCs w:val="20"/>
          <w:lang w:val="en-GB"/>
        </w:rPr>
        <w:t xml:space="preserve"> you</w:t>
      </w:r>
      <w:r w:rsidRPr="005A0A37">
        <w:rPr>
          <w:rFonts w:ascii="Arial" w:eastAsia="Calibri" w:hAnsi="Arial" w:cs="Arial"/>
          <w:sz w:val="20"/>
          <w:szCs w:val="20"/>
          <w:lang w:val="en-GB"/>
        </w:rPr>
        <w:t xml:space="preserve"> or about you</w:t>
      </w:r>
      <w:r w:rsidR="00552311" w:rsidRPr="005A0A37">
        <w:rPr>
          <w:rFonts w:ascii="Arial" w:eastAsia="Calibri" w:hAnsi="Arial" w:cs="Arial"/>
          <w:sz w:val="20"/>
          <w:szCs w:val="20"/>
          <w:lang w:val="en-GB"/>
        </w:rPr>
        <w:t xml:space="preserve"> from other organisations.</w:t>
      </w:r>
      <w:r w:rsidRPr="005A0A37">
        <w:rPr>
          <w:rFonts w:ascii="Arial" w:eastAsia="Calibri" w:hAnsi="Arial" w:cs="Arial"/>
          <w:sz w:val="20"/>
          <w:szCs w:val="20"/>
          <w:lang w:val="en-GB"/>
        </w:rPr>
        <w:t xml:space="preserve"> </w:t>
      </w:r>
    </w:p>
    <w:p w:rsidR="003A3C73" w:rsidRPr="005A0A37" w:rsidRDefault="005A0A37" w:rsidP="003A3C73">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This privacy notice applies to personal information processed by or on behalf of the practice. </w:t>
      </w:r>
    </w:p>
    <w:p w:rsidR="003A3C73" w:rsidRPr="005A0A37" w:rsidRDefault="005A0A37" w:rsidP="003A3C73">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This Notice explains</w:t>
      </w:r>
    </w:p>
    <w:p w:rsidR="00552311" w:rsidRPr="005A0A37" w:rsidRDefault="005A0A37" w:rsidP="003A3C73">
      <w:pPr>
        <w:numPr>
          <w:ilvl w:val="0"/>
          <w:numId w:val="1"/>
        </w:numPr>
        <w:spacing w:after="160" w:line="259" w:lineRule="auto"/>
        <w:contextualSpacing/>
        <w:rPr>
          <w:rFonts w:ascii="Arial" w:eastAsia="Calibri" w:hAnsi="Arial" w:cs="Arial"/>
          <w:sz w:val="20"/>
          <w:szCs w:val="20"/>
          <w:lang w:val="en-GB"/>
        </w:rPr>
      </w:pPr>
      <w:bookmarkStart w:id="0" w:name="faqtop"/>
      <w:bookmarkEnd w:id="0"/>
      <w:r w:rsidRPr="005A0A37">
        <w:rPr>
          <w:rFonts w:ascii="Arial" w:eastAsia="Calibri" w:hAnsi="Arial" w:cs="Arial"/>
          <w:sz w:val="20"/>
          <w:szCs w:val="20"/>
          <w:lang w:val="en-GB"/>
        </w:rPr>
        <w:t xml:space="preserve">Who we are and how we use your information </w:t>
      </w:r>
    </w:p>
    <w:p w:rsidR="003A3C73" w:rsidRPr="005A0A37" w:rsidRDefault="005A0A37" w:rsidP="003A3C73">
      <w:pPr>
        <w:numPr>
          <w:ilvl w:val="0"/>
          <w:numId w:val="1"/>
        </w:numPr>
        <w:spacing w:after="160" w:line="259" w:lineRule="auto"/>
        <w:contextualSpacing/>
        <w:rPr>
          <w:rFonts w:ascii="Arial" w:eastAsia="Calibri" w:hAnsi="Arial" w:cs="Arial"/>
          <w:sz w:val="20"/>
          <w:szCs w:val="20"/>
          <w:lang w:val="en-GB"/>
        </w:rPr>
      </w:pPr>
      <w:r w:rsidRPr="005A0A37">
        <w:rPr>
          <w:rFonts w:ascii="Arial" w:eastAsia="Calibri" w:hAnsi="Arial" w:cs="Arial"/>
          <w:sz w:val="20"/>
          <w:szCs w:val="20"/>
          <w:lang w:val="en-GB"/>
        </w:rPr>
        <w:lastRenderedPageBreak/>
        <w:t>I</w:t>
      </w:r>
      <w:r w:rsidR="005E1E0E" w:rsidRPr="005A0A37">
        <w:rPr>
          <w:rFonts w:ascii="Arial" w:eastAsia="Calibri" w:hAnsi="Arial" w:cs="Arial"/>
          <w:sz w:val="20"/>
          <w:szCs w:val="20"/>
          <w:lang w:val="en-GB"/>
        </w:rPr>
        <w:t xml:space="preserve">nformation about </w:t>
      </w:r>
      <w:r w:rsidR="00922297" w:rsidRPr="005A0A37">
        <w:rPr>
          <w:rFonts w:ascii="Arial" w:eastAsia="Calibri" w:hAnsi="Arial" w:cs="Arial"/>
          <w:sz w:val="20"/>
          <w:szCs w:val="20"/>
          <w:lang w:val="en-GB"/>
        </w:rPr>
        <w:t xml:space="preserve">our Data Protection </w:t>
      </w:r>
      <w:r w:rsidR="005E1E0E" w:rsidRPr="005A0A37">
        <w:rPr>
          <w:rFonts w:ascii="Arial" w:eastAsia="Calibri" w:hAnsi="Arial" w:cs="Arial"/>
          <w:sz w:val="20"/>
          <w:szCs w:val="20"/>
          <w:lang w:val="en-GB"/>
        </w:rPr>
        <w:t>Officer</w:t>
      </w:r>
    </w:p>
    <w:p w:rsidR="003A3C73" w:rsidRPr="005A0A37" w:rsidRDefault="005A0A37" w:rsidP="003A3C73">
      <w:pPr>
        <w:numPr>
          <w:ilvl w:val="0"/>
          <w:numId w:val="1"/>
        </w:numPr>
        <w:spacing w:after="160" w:line="259" w:lineRule="auto"/>
        <w:contextualSpacing/>
        <w:rPr>
          <w:rFonts w:ascii="Arial" w:eastAsia="Calibri" w:hAnsi="Arial" w:cs="Arial"/>
          <w:sz w:val="20"/>
          <w:szCs w:val="20"/>
          <w:lang w:val="en-GB"/>
        </w:rPr>
      </w:pPr>
      <w:r w:rsidRPr="005A0A37">
        <w:rPr>
          <w:rFonts w:ascii="Arial" w:eastAsia="Calibri" w:hAnsi="Arial" w:cs="Arial"/>
          <w:sz w:val="20"/>
          <w:szCs w:val="20"/>
          <w:lang w:val="en-GB"/>
        </w:rPr>
        <w:t xml:space="preserve">What kinds of personal information about you we </w:t>
      </w:r>
      <w:r w:rsidR="00552311" w:rsidRPr="005A0A37">
        <w:rPr>
          <w:rFonts w:ascii="Arial" w:eastAsia="Calibri" w:hAnsi="Arial" w:cs="Arial"/>
          <w:sz w:val="20"/>
          <w:szCs w:val="20"/>
          <w:lang w:val="en-GB"/>
        </w:rPr>
        <w:t>hold and use (process)</w:t>
      </w:r>
    </w:p>
    <w:p w:rsidR="003A3C73" w:rsidRPr="005A0A37" w:rsidRDefault="005A0A37" w:rsidP="003A3C73">
      <w:pPr>
        <w:numPr>
          <w:ilvl w:val="0"/>
          <w:numId w:val="1"/>
        </w:numPr>
        <w:spacing w:after="160" w:line="259" w:lineRule="auto"/>
        <w:contextualSpacing/>
        <w:rPr>
          <w:rFonts w:ascii="Arial" w:eastAsia="Calibri" w:hAnsi="Arial" w:cs="Arial"/>
          <w:sz w:val="20"/>
          <w:szCs w:val="20"/>
          <w:lang w:val="en-GB"/>
        </w:rPr>
      </w:pPr>
      <w:r w:rsidRPr="005A0A37">
        <w:rPr>
          <w:rFonts w:ascii="Arial" w:eastAsia="Calibri" w:hAnsi="Arial" w:cs="Arial"/>
          <w:sz w:val="20"/>
          <w:szCs w:val="20"/>
          <w:lang w:val="en-GB"/>
        </w:rPr>
        <w:t>The legal grounds for our processing of your personal information (including when we share it with others</w:t>
      </w:r>
      <w:r w:rsidR="005E1E0E" w:rsidRPr="005A0A37">
        <w:rPr>
          <w:rFonts w:ascii="Arial" w:eastAsia="Calibri" w:hAnsi="Arial" w:cs="Arial"/>
          <w:sz w:val="20"/>
          <w:szCs w:val="20"/>
          <w:lang w:val="en-GB"/>
        </w:rPr>
        <w:t>)</w:t>
      </w:r>
    </w:p>
    <w:p w:rsidR="003A3C73" w:rsidRPr="005A0A37" w:rsidRDefault="005A0A37" w:rsidP="003A3C73">
      <w:pPr>
        <w:numPr>
          <w:ilvl w:val="0"/>
          <w:numId w:val="1"/>
        </w:numPr>
        <w:spacing w:after="160" w:line="259" w:lineRule="auto"/>
        <w:contextualSpacing/>
        <w:rPr>
          <w:rFonts w:ascii="Arial" w:eastAsia="Calibri" w:hAnsi="Arial" w:cs="Arial"/>
          <w:sz w:val="20"/>
          <w:szCs w:val="20"/>
          <w:lang w:val="en-GB"/>
        </w:rPr>
      </w:pPr>
      <w:r w:rsidRPr="005A0A37">
        <w:rPr>
          <w:rFonts w:ascii="Arial" w:eastAsia="Calibri" w:hAnsi="Arial" w:cs="Arial"/>
          <w:sz w:val="20"/>
          <w:szCs w:val="20"/>
          <w:lang w:val="en-GB"/>
        </w:rPr>
        <w:t xml:space="preserve">What should you do if your personal information changes? </w:t>
      </w:r>
    </w:p>
    <w:p w:rsidR="003A3C73" w:rsidRPr="005A0A37" w:rsidRDefault="005A0A37" w:rsidP="003A3C73">
      <w:pPr>
        <w:numPr>
          <w:ilvl w:val="0"/>
          <w:numId w:val="1"/>
        </w:numPr>
        <w:spacing w:after="160" w:line="259" w:lineRule="auto"/>
        <w:contextualSpacing/>
        <w:rPr>
          <w:rFonts w:ascii="Arial" w:eastAsia="Calibri" w:hAnsi="Arial" w:cs="Arial"/>
          <w:sz w:val="20"/>
          <w:szCs w:val="20"/>
          <w:lang w:val="en-GB"/>
        </w:rPr>
      </w:pPr>
      <w:r w:rsidRPr="005A0A37">
        <w:rPr>
          <w:rFonts w:ascii="Arial" w:eastAsia="Calibri" w:hAnsi="Arial" w:cs="Arial"/>
          <w:sz w:val="20"/>
          <w:szCs w:val="20"/>
          <w:lang w:val="en-GB"/>
        </w:rPr>
        <w:t xml:space="preserve">For how long </w:t>
      </w:r>
      <w:r w:rsidR="00FC6FFA" w:rsidRPr="005A0A37">
        <w:rPr>
          <w:rFonts w:ascii="Arial" w:eastAsia="Calibri" w:hAnsi="Arial" w:cs="Arial"/>
          <w:sz w:val="20"/>
          <w:szCs w:val="20"/>
          <w:lang w:val="en-GB"/>
        </w:rPr>
        <w:t>your personal information is</w:t>
      </w:r>
      <w:r w:rsidRPr="005A0A37">
        <w:rPr>
          <w:rFonts w:ascii="Arial" w:eastAsia="Calibri" w:hAnsi="Arial" w:cs="Arial"/>
          <w:sz w:val="20"/>
          <w:szCs w:val="20"/>
          <w:lang w:val="en-GB"/>
        </w:rPr>
        <w:t xml:space="preserve"> retained</w:t>
      </w:r>
      <w:r w:rsidR="00B26C14" w:rsidRPr="005A0A37">
        <w:rPr>
          <w:rFonts w:ascii="Arial" w:eastAsia="Calibri" w:hAnsi="Arial" w:cs="Arial"/>
          <w:sz w:val="20"/>
          <w:szCs w:val="20"/>
          <w:lang w:val="en-GB"/>
        </w:rPr>
        <w:t xml:space="preserve"> / stored</w:t>
      </w:r>
      <w:r w:rsidRPr="005A0A37">
        <w:rPr>
          <w:rFonts w:ascii="Arial" w:eastAsia="Calibri" w:hAnsi="Arial" w:cs="Arial"/>
          <w:sz w:val="20"/>
          <w:szCs w:val="20"/>
          <w:lang w:val="en-GB"/>
        </w:rPr>
        <w:t xml:space="preserve"> by us? </w:t>
      </w:r>
    </w:p>
    <w:p w:rsidR="003A3C73" w:rsidRPr="005A0A37" w:rsidRDefault="005A0A37" w:rsidP="003A3C73">
      <w:pPr>
        <w:numPr>
          <w:ilvl w:val="0"/>
          <w:numId w:val="1"/>
        </w:numPr>
        <w:spacing w:after="160" w:line="259" w:lineRule="auto"/>
        <w:contextualSpacing/>
        <w:rPr>
          <w:rFonts w:ascii="Arial" w:eastAsia="Calibri" w:hAnsi="Arial" w:cs="Arial"/>
          <w:sz w:val="20"/>
          <w:szCs w:val="20"/>
          <w:lang w:val="en-GB"/>
        </w:rPr>
      </w:pPr>
      <w:r w:rsidRPr="005A0A37">
        <w:rPr>
          <w:rFonts w:ascii="Arial" w:eastAsia="Calibri" w:hAnsi="Arial" w:cs="Arial"/>
          <w:sz w:val="20"/>
          <w:szCs w:val="20"/>
          <w:lang w:val="en-GB"/>
        </w:rPr>
        <w:t xml:space="preserve">What are your rights under </w:t>
      </w:r>
      <w:r w:rsidR="00B26C14" w:rsidRPr="005A0A37">
        <w:rPr>
          <w:rFonts w:ascii="Arial" w:eastAsia="Calibri" w:hAnsi="Arial" w:cs="Arial"/>
          <w:sz w:val="20"/>
          <w:szCs w:val="20"/>
          <w:lang w:val="en-GB"/>
        </w:rPr>
        <w:t>D</w:t>
      </w:r>
      <w:r w:rsidRPr="005A0A37">
        <w:rPr>
          <w:rFonts w:ascii="Arial" w:eastAsia="Calibri" w:hAnsi="Arial" w:cs="Arial"/>
          <w:sz w:val="20"/>
          <w:szCs w:val="20"/>
          <w:lang w:val="en-GB"/>
        </w:rPr>
        <w:t xml:space="preserve">ata </w:t>
      </w:r>
      <w:r w:rsidR="00B26C14" w:rsidRPr="005A0A37">
        <w:rPr>
          <w:rFonts w:ascii="Arial" w:eastAsia="Calibri" w:hAnsi="Arial" w:cs="Arial"/>
          <w:sz w:val="20"/>
          <w:szCs w:val="20"/>
          <w:lang w:val="en-GB"/>
        </w:rPr>
        <w:t>P</w:t>
      </w:r>
      <w:r w:rsidRPr="005A0A37">
        <w:rPr>
          <w:rFonts w:ascii="Arial" w:eastAsia="Calibri" w:hAnsi="Arial" w:cs="Arial"/>
          <w:sz w:val="20"/>
          <w:szCs w:val="20"/>
          <w:lang w:val="en-GB"/>
        </w:rPr>
        <w:t xml:space="preserve">rotection laws </w:t>
      </w:r>
    </w:p>
    <w:p w:rsidR="003A3C73" w:rsidRPr="005A0A37" w:rsidRDefault="003A3C73" w:rsidP="00160BD8">
      <w:pPr>
        <w:autoSpaceDE w:val="0"/>
        <w:autoSpaceDN w:val="0"/>
        <w:adjustRightInd w:val="0"/>
        <w:jc w:val="both"/>
        <w:outlineLvl w:val="0"/>
        <w:rPr>
          <w:rFonts w:ascii="Arial" w:eastAsia="Calibri" w:hAnsi="Arial" w:cs="Arial"/>
          <w:b/>
          <w:bCs/>
          <w:sz w:val="20"/>
          <w:szCs w:val="20"/>
          <w:lang w:val="en-GB" w:eastAsia="en-GB"/>
        </w:rPr>
      </w:pPr>
    </w:p>
    <w:p w:rsidR="00B711EC" w:rsidRPr="005A0A37" w:rsidRDefault="005A0A37" w:rsidP="00B711EC">
      <w:pPr>
        <w:autoSpaceDE w:val="0"/>
        <w:autoSpaceDN w:val="0"/>
        <w:adjustRightInd w:val="0"/>
        <w:rPr>
          <w:rFonts w:ascii="Arial" w:eastAsia="Calibri" w:hAnsi="Arial" w:cs="Arial"/>
          <w:sz w:val="20"/>
          <w:szCs w:val="20"/>
          <w:lang w:val="en-GB"/>
        </w:rPr>
      </w:pPr>
      <w:r w:rsidRPr="005A0A37">
        <w:rPr>
          <w:rFonts w:ascii="Arial" w:eastAsia="Calibri" w:hAnsi="Arial" w:cs="Arial"/>
          <w:sz w:val="20"/>
          <w:szCs w:val="20"/>
          <w:lang w:val="en-GB"/>
        </w:rPr>
        <w:t>The UK General Data Protection Regulation (UKGDPR) and the Data Protection Act 2018 (DPA 2018) became law on 25th May 2018, and 1</w:t>
      </w:r>
      <w:r w:rsidRPr="005A0A37">
        <w:rPr>
          <w:rFonts w:ascii="Arial" w:eastAsia="Calibri" w:hAnsi="Arial" w:cs="Arial"/>
          <w:sz w:val="20"/>
          <w:szCs w:val="20"/>
          <w:vertAlign w:val="superscript"/>
          <w:lang w:val="en-GB"/>
        </w:rPr>
        <w:t>st</w:t>
      </w:r>
      <w:r w:rsidRPr="005A0A37">
        <w:rPr>
          <w:rFonts w:ascii="Arial" w:eastAsia="Calibri" w:hAnsi="Arial" w:cs="Arial"/>
          <w:sz w:val="20"/>
          <w:szCs w:val="20"/>
          <w:lang w:val="en-GB"/>
        </w:rPr>
        <w:t xml:space="preserve"> January 2021 when the UK exited the EU.</w:t>
      </w:r>
    </w:p>
    <w:p w:rsidR="00B711EC" w:rsidRPr="005A0A37" w:rsidRDefault="00B711EC" w:rsidP="00B711EC">
      <w:pPr>
        <w:autoSpaceDE w:val="0"/>
        <w:autoSpaceDN w:val="0"/>
        <w:adjustRightInd w:val="0"/>
        <w:jc w:val="both"/>
        <w:outlineLvl w:val="0"/>
        <w:rPr>
          <w:rFonts w:ascii="Arial" w:eastAsia="Calibri" w:hAnsi="Arial" w:cs="Arial"/>
          <w:b/>
          <w:bCs/>
          <w:sz w:val="20"/>
          <w:szCs w:val="20"/>
          <w:lang w:val="en-GB" w:eastAsia="en-GB"/>
        </w:rPr>
      </w:pPr>
    </w:p>
    <w:p w:rsidR="00B711EC" w:rsidRPr="005A0A37" w:rsidRDefault="005A0A37" w:rsidP="00B711EC">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For the purpose of applicable data protection legislation (including but not limited to the General Data Protection Regulation (Regulation (UK) 2016/679) </w:t>
      </w:r>
      <w:r w:rsidRPr="005A0A37">
        <w:rPr>
          <w:rFonts w:ascii="Arial" w:eastAsia="Calibri" w:hAnsi="Arial" w:cs="Arial"/>
          <w:sz w:val="20"/>
          <w:szCs w:val="20"/>
          <w:lang w:val="en-GB"/>
        </w:rPr>
        <w:lastRenderedPageBreak/>
        <w:t>(the "UKGDPR"), and the Data Protection Act 2018 the practice responsible for your personal data is Kearsley Medical Centre.</w:t>
      </w:r>
    </w:p>
    <w:p w:rsidR="00B711EC" w:rsidRPr="005A0A37" w:rsidRDefault="005A0A37" w:rsidP="00B711EC">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This Notice describes how we collect, use and process your personal data, and how in doing so, we comply with our legal obligations to you. Your privacy is important to us, and we are committed to protecting and safeguarding your data privacy rights.</w:t>
      </w:r>
    </w:p>
    <w:p w:rsidR="00DB02BD" w:rsidRPr="005A0A37" w:rsidRDefault="005A0A37" w:rsidP="00DB02BD">
      <w:pPr>
        <w:widowControl w:val="0"/>
        <w:spacing w:after="200" w:line="276" w:lineRule="auto"/>
        <w:rPr>
          <w:rFonts w:ascii="Arial" w:hAnsi="Arial" w:cs="Arial"/>
          <w:b/>
          <w:bCs/>
          <w:sz w:val="20"/>
          <w:szCs w:val="20"/>
          <w:lang w:val="en-GB"/>
        </w:rPr>
      </w:pPr>
      <w:r w:rsidRPr="005A0A37">
        <w:rPr>
          <w:rFonts w:ascii="Arial" w:eastAsia="Calibri" w:hAnsi="Arial" w:cs="Arial"/>
          <w:b/>
          <w:bCs/>
          <w:sz w:val="20"/>
          <w:szCs w:val="20"/>
          <w:lang w:val="en-GB"/>
        </w:rPr>
        <w:t>How we use your information and the law</w:t>
      </w:r>
      <w:r w:rsidR="0020197A" w:rsidRPr="005A0A37">
        <w:rPr>
          <w:rFonts w:ascii="Arial" w:eastAsia="Calibri" w:hAnsi="Arial" w:cs="Arial"/>
          <w:b/>
          <w:bCs/>
          <w:sz w:val="20"/>
          <w:szCs w:val="20"/>
          <w:lang w:val="en-GB"/>
        </w:rPr>
        <w:t>.</w:t>
      </w:r>
    </w:p>
    <w:p w:rsidR="00E37206" w:rsidRPr="005A0A37" w:rsidRDefault="005A0A37" w:rsidP="00E37206">
      <w:pPr>
        <w:widowControl w:val="0"/>
        <w:spacing w:after="28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Kearsley Medical Centre will be what’s known as the ‘Controller’ of </w:t>
      </w:r>
      <w:r w:rsidR="00E02812" w:rsidRPr="005A0A37">
        <w:rPr>
          <w:rFonts w:ascii="Arial" w:eastAsia="Calibri" w:hAnsi="Arial" w:cs="Arial"/>
          <w:sz w:val="20"/>
          <w:szCs w:val="20"/>
          <w:lang w:val="en-GB"/>
        </w:rPr>
        <w:t>your</w:t>
      </w:r>
      <w:r w:rsidRPr="005A0A37">
        <w:rPr>
          <w:rFonts w:ascii="Arial" w:eastAsia="Calibri" w:hAnsi="Arial" w:cs="Arial"/>
          <w:sz w:val="20"/>
          <w:szCs w:val="20"/>
          <w:lang w:val="en-GB"/>
        </w:rPr>
        <w:t xml:space="preserve"> personal data. </w:t>
      </w:r>
    </w:p>
    <w:p w:rsidR="00E37206" w:rsidRPr="005A0A37" w:rsidRDefault="005A0A37" w:rsidP="00E37206">
      <w:pPr>
        <w:widowControl w:val="0"/>
        <w:spacing w:after="280" w:line="276" w:lineRule="auto"/>
        <w:rPr>
          <w:rFonts w:ascii="Arial" w:hAnsi="Arial" w:cs="Arial"/>
          <w:sz w:val="20"/>
          <w:szCs w:val="20"/>
          <w:lang w:val="en-GB"/>
        </w:rPr>
      </w:pPr>
      <w:r w:rsidRPr="005A0A37">
        <w:rPr>
          <w:rFonts w:ascii="Arial" w:eastAsia="Calibri" w:hAnsi="Arial" w:cs="Arial"/>
          <w:sz w:val="20"/>
          <w:szCs w:val="20"/>
          <w:lang w:val="en-GB"/>
        </w:rPr>
        <w:t xml:space="preserve">We collect basic personal data about you </w:t>
      </w:r>
      <w:r w:rsidR="005E1E0E" w:rsidRPr="005A0A37">
        <w:rPr>
          <w:rFonts w:ascii="Arial" w:eastAsia="Calibri" w:hAnsi="Arial" w:cs="Arial"/>
          <w:sz w:val="20"/>
          <w:szCs w:val="20"/>
          <w:lang w:val="en-GB"/>
        </w:rPr>
        <w:t>and</w:t>
      </w:r>
      <w:r w:rsidRPr="005A0A37">
        <w:rPr>
          <w:rFonts w:ascii="Arial" w:eastAsia="Calibri" w:hAnsi="Arial" w:cs="Arial"/>
          <w:sz w:val="20"/>
          <w:szCs w:val="20"/>
          <w:lang w:val="en-GB"/>
        </w:rPr>
        <w:t xml:space="preserve"> </w:t>
      </w:r>
      <w:r w:rsidR="00DB02BD" w:rsidRPr="005A0A37">
        <w:rPr>
          <w:rFonts w:ascii="Arial" w:eastAsia="Calibri" w:hAnsi="Arial" w:cs="Arial"/>
          <w:sz w:val="20"/>
          <w:szCs w:val="20"/>
          <w:lang w:val="en-GB"/>
        </w:rPr>
        <w:t>location-based</w:t>
      </w:r>
      <w:r w:rsidRPr="005A0A37">
        <w:rPr>
          <w:rFonts w:ascii="Arial" w:eastAsia="Calibri" w:hAnsi="Arial" w:cs="Arial"/>
          <w:sz w:val="20"/>
          <w:szCs w:val="20"/>
          <w:lang w:val="en-GB"/>
        </w:rPr>
        <w:t xml:space="preserve"> information.  This does include name, address</w:t>
      </w:r>
      <w:r w:rsidR="00E02812" w:rsidRPr="005A0A37">
        <w:rPr>
          <w:rFonts w:ascii="Arial" w:eastAsia="Calibri" w:hAnsi="Arial" w:cs="Arial"/>
          <w:sz w:val="20"/>
          <w:szCs w:val="20"/>
          <w:lang w:val="en-GB"/>
        </w:rPr>
        <w:t xml:space="preserve"> and </w:t>
      </w:r>
      <w:r w:rsidRPr="005A0A37">
        <w:rPr>
          <w:rFonts w:ascii="Arial" w:eastAsia="Calibri" w:hAnsi="Arial" w:cs="Arial"/>
          <w:sz w:val="20"/>
          <w:szCs w:val="20"/>
          <w:lang w:val="en-GB"/>
        </w:rPr>
        <w:t xml:space="preserve">contact details such as email and mobile number etc. </w:t>
      </w:r>
    </w:p>
    <w:p w:rsidR="00FC6FFA" w:rsidRPr="005A0A37" w:rsidRDefault="005A0A37" w:rsidP="00E37206">
      <w:pPr>
        <w:widowControl w:val="0"/>
        <w:spacing w:after="28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We will</w:t>
      </w:r>
      <w:r w:rsidR="00E02812" w:rsidRPr="005A0A37">
        <w:rPr>
          <w:rFonts w:ascii="Arial" w:eastAsia="Calibri" w:hAnsi="Arial" w:cs="Arial"/>
          <w:sz w:val="20"/>
          <w:szCs w:val="20"/>
          <w:lang w:val="en-GB"/>
        </w:rPr>
        <w:t xml:space="preserve"> also</w:t>
      </w:r>
      <w:r w:rsidRPr="005A0A37">
        <w:rPr>
          <w:rFonts w:ascii="Arial" w:eastAsia="Calibri" w:hAnsi="Arial" w:cs="Arial"/>
          <w:sz w:val="20"/>
          <w:szCs w:val="20"/>
          <w:lang w:val="en-GB"/>
        </w:rPr>
        <w:t xml:space="preserve"> collect sensitive confidential data known as “special category personal data”, in the form of health </w:t>
      </w:r>
      <w:r w:rsidR="00DB02BD" w:rsidRPr="005A0A37">
        <w:rPr>
          <w:rFonts w:ascii="Arial" w:eastAsia="Calibri" w:hAnsi="Arial" w:cs="Arial"/>
          <w:sz w:val="20"/>
          <w:szCs w:val="20"/>
          <w:lang w:val="en-GB"/>
        </w:rPr>
        <w:t>information, religious</w:t>
      </w:r>
      <w:r w:rsidRPr="005A0A37">
        <w:rPr>
          <w:rFonts w:ascii="Arial" w:eastAsia="Calibri" w:hAnsi="Arial" w:cs="Arial"/>
          <w:sz w:val="20"/>
          <w:szCs w:val="20"/>
          <w:lang w:val="en-GB"/>
        </w:rPr>
        <w:t xml:space="preserve"> belief (if required in a healthcare setting) ethnicity and sex</w:t>
      </w:r>
      <w:r w:rsidR="00E02812" w:rsidRPr="005A0A37">
        <w:rPr>
          <w:rFonts w:ascii="Arial" w:eastAsia="Calibri" w:hAnsi="Arial" w:cs="Arial"/>
          <w:sz w:val="20"/>
          <w:szCs w:val="20"/>
          <w:lang w:val="en-GB"/>
        </w:rPr>
        <w:t xml:space="preserve"> life information</w:t>
      </w:r>
      <w:r w:rsidRPr="005A0A37">
        <w:rPr>
          <w:rFonts w:ascii="Arial" w:eastAsia="Calibri" w:hAnsi="Arial" w:cs="Arial"/>
          <w:sz w:val="20"/>
          <w:szCs w:val="20"/>
          <w:lang w:val="en-GB"/>
        </w:rPr>
        <w:t xml:space="preserve"> </w:t>
      </w:r>
      <w:r w:rsidR="00E02812" w:rsidRPr="005A0A37">
        <w:rPr>
          <w:rFonts w:ascii="Arial" w:eastAsia="Calibri" w:hAnsi="Arial" w:cs="Arial"/>
          <w:sz w:val="20"/>
          <w:szCs w:val="20"/>
          <w:lang w:val="en-GB"/>
        </w:rPr>
        <w:t xml:space="preserve">that are </w:t>
      </w:r>
      <w:r w:rsidRPr="005A0A37">
        <w:rPr>
          <w:rFonts w:ascii="Arial" w:eastAsia="Calibri" w:hAnsi="Arial" w:cs="Arial"/>
          <w:sz w:val="20"/>
          <w:szCs w:val="20"/>
          <w:lang w:val="en-GB"/>
        </w:rPr>
        <w:t>linked to your healthcare</w:t>
      </w:r>
      <w:r w:rsidR="00E02812" w:rsidRPr="005A0A37">
        <w:rPr>
          <w:rFonts w:ascii="Arial" w:eastAsia="Calibri" w:hAnsi="Arial" w:cs="Arial"/>
          <w:sz w:val="20"/>
          <w:szCs w:val="20"/>
          <w:lang w:val="en-GB"/>
        </w:rPr>
        <w:t>, we may also receive this information about you from</w:t>
      </w:r>
      <w:r w:rsidRPr="005A0A37">
        <w:rPr>
          <w:rFonts w:ascii="Arial" w:eastAsia="Calibri" w:hAnsi="Arial" w:cs="Arial"/>
          <w:sz w:val="20"/>
          <w:szCs w:val="20"/>
          <w:lang w:val="en-GB"/>
        </w:rPr>
        <w:t xml:space="preserve"> other health providers or third parties.</w:t>
      </w:r>
    </w:p>
    <w:p w:rsidR="00DB02BD" w:rsidRDefault="005A0A37" w:rsidP="005A0A37">
      <w:pPr>
        <w:rPr>
          <w:rFonts w:ascii="Arial" w:eastAsia="Calibri" w:hAnsi="Arial" w:cs="Arial"/>
          <w:b/>
          <w:bCs/>
          <w:sz w:val="20"/>
          <w:szCs w:val="20"/>
          <w:lang w:val="en-GB"/>
        </w:rPr>
      </w:pPr>
      <w:r w:rsidRPr="005A0A37">
        <w:rPr>
          <w:rFonts w:ascii="Arial" w:eastAsia="Calibri" w:hAnsi="Arial" w:cs="Arial"/>
          <w:b/>
          <w:bCs/>
          <w:sz w:val="20"/>
          <w:szCs w:val="20"/>
          <w:lang w:val="en-GB"/>
        </w:rPr>
        <w:t>Why do we need your information?</w:t>
      </w:r>
    </w:p>
    <w:p w:rsidR="005A0A37" w:rsidRPr="005A0A37" w:rsidRDefault="005A0A37" w:rsidP="005A0A37">
      <w:pPr>
        <w:rPr>
          <w:rFonts w:ascii="Arial" w:eastAsia="Calibri" w:hAnsi="Arial" w:cs="Arial"/>
          <w:sz w:val="20"/>
          <w:szCs w:val="20"/>
          <w:lang w:val="en-GB"/>
        </w:rPr>
      </w:pPr>
    </w:p>
    <w:p w:rsidR="00E37206" w:rsidRPr="005A0A37" w:rsidRDefault="005A0A37" w:rsidP="00E37206">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The health care professionals who provide you with care maintain records about your health and any treatment or care you have received previously</w:t>
      </w:r>
      <w:r w:rsidR="0073528E" w:rsidRPr="005A0A37">
        <w:rPr>
          <w:rFonts w:ascii="Arial" w:eastAsia="Calibri" w:hAnsi="Arial" w:cs="Arial"/>
          <w:sz w:val="20"/>
          <w:szCs w:val="20"/>
          <w:lang w:val="en-GB"/>
        </w:rPr>
        <w:t>.</w:t>
      </w:r>
      <w:r w:rsidRPr="005A0A37">
        <w:rPr>
          <w:rFonts w:ascii="Arial" w:eastAsia="Calibri" w:hAnsi="Arial" w:cs="Arial"/>
          <w:sz w:val="20"/>
          <w:szCs w:val="20"/>
          <w:lang w:val="en-GB"/>
        </w:rPr>
        <w:t xml:space="preserve"> </w:t>
      </w:r>
      <w:r w:rsidR="0073528E" w:rsidRPr="005A0A37">
        <w:rPr>
          <w:rFonts w:ascii="Arial" w:eastAsia="Calibri" w:hAnsi="Arial" w:cs="Arial"/>
          <w:sz w:val="20"/>
          <w:szCs w:val="20"/>
          <w:lang w:val="en-GB"/>
        </w:rPr>
        <w:t xml:space="preserve"> </w:t>
      </w:r>
      <w:r w:rsidRPr="005A0A37">
        <w:rPr>
          <w:rFonts w:ascii="Arial" w:eastAsia="Calibri" w:hAnsi="Arial" w:cs="Arial"/>
          <w:sz w:val="20"/>
          <w:szCs w:val="20"/>
          <w:lang w:val="en-GB"/>
        </w:rPr>
        <w:t>These records help to provide you with the best possible healthcare</w:t>
      </w:r>
      <w:r w:rsidR="0073528E" w:rsidRPr="005A0A37">
        <w:rPr>
          <w:rFonts w:ascii="Arial" w:eastAsia="Calibri" w:hAnsi="Arial" w:cs="Arial"/>
          <w:sz w:val="20"/>
          <w:szCs w:val="20"/>
          <w:lang w:val="en-GB"/>
        </w:rPr>
        <w:t xml:space="preserve"> and treatment.</w:t>
      </w:r>
      <w:r w:rsidRPr="005A0A37">
        <w:rPr>
          <w:rFonts w:ascii="Arial" w:eastAsia="Calibri" w:hAnsi="Arial" w:cs="Arial"/>
          <w:sz w:val="20"/>
          <w:szCs w:val="20"/>
          <w:lang w:val="en-GB"/>
        </w:rPr>
        <w:t xml:space="preserve"> </w:t>
      </w:r>
    </w:p>
    <w:p w:rsidR="0073528E" w:rsidRPr="005A0A37" w:rsidRDefault="005A0A37" w:rsidP="00E37206">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NHS health records may be electronic, paper-based or a mixture of both.  We use a combination of working practices and technology to ensure that your information is kept confidential and secure. </w:t>
      </w:r>
    </w:p>
    <w:p w:rsidR="00E37206" w:rsidRPr="005A0A37" w:rsidRDefault="005A0A37" w:rsidP="00E37206">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Records about you may include the following information;  </w:t>
      </w:r>
    </w:p>
    <w:p w:rsidR="00DB02BD" w:rsidRPr="005A0A37" w:rsidRDefault="005A0A37" w:rsidP="005E1E0E">
      <w:pPr>
        <w:widowControl w:val="0"/>
        <w:numPr>
          <w:ilvl w:val="0"/>
          <w:numId w:val="2"/>
        </w:numPr>
        <w:spacing w:after="200"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 xml:space="preserve">Details about you, such as your address, </w:t>
      </w:r>
      <w:r w:rsidR="0073528E" w:rsidRPr="005A0A37">
        <w:rPr>
          <w:rFonts w:ascii="Arial" w:eastAsia="Calibri" w:hAnsi="Arial" w:cs="Arial"/>
          <w:sz w:val="20"/>
          <w:szCs w:val="20"/>
          <w:lang w:val="en-GB"/>
        </w:rPr>
        <w:t xml:space="preserve">your </w:t>
      </w:r>
      <w:r w:rsidRPr="005A0A37">
        <w:rPr>
          <w:rFonts w:ascii="Arial" w:eastAsia="Calibri" w:hAnsi="Arial" w:cs="Arial"/>
          <w:sz w:val="20"/>
          <w:szCs w:val="20"/>
          <w:lang w:val="en-GB"/>
        </w:rPr>
        <w:t>carer</w:t>
      </w:r>
      <w:r w:rsidR="0073528E" w:rsidRPr="005A0A37">
        <w:rPr>
          <w:rFonts w:ascii="Arial" w:eastAsia="Calibri" w:hAnsi="Arial" w:cs="Arial"/>
          <w:sz w:val="20"/>
          <w:szCs w:val="20"/>
          <w:lang w:val="en-GB"/>
        </w:rPr>
        <w:t xml:space="preserve"> or</w:t>
      </w:r>
      <w:r w:rsidRPr="005A0A37">
        <w:rPr>
          <w:rFonts w:ascii="Arial" w:eastAsia="Calibri" w:hAnsi="Arial" w:cs="Arial"/>
          <w:sz w:val="20"/>
          <w:szCs w:val="20"/>
          <w:lang w:val="en-GB"/>
        </w:rPr>
        <w:t xml:space="preserve"> legal representative</w:t>
      </w:r>
      <w:r w:rsidR="0073528E" w:rsidRPr="005A0A37">
        <w:rPr>
          <w:rFonts w:ascii="Arial" w:eastAsia="Calibri" w:hAnsi="Arial" w:cs="Arial"/>
          <w:sz w:val="20"/>
          <w:szCs w:val="20"/>
          <w:lang w:val="en-GB"/>
        </w:rPr>
        <w:t xml:space="preserve"> and </w:t>
      </w:r>
      <w:r w:rsidRPr="005A0A37">
        <w:rPr>
          <w:rFonts w:ascii="Arial" w:eastAsia="Calibri" w:hAnsi="Arial" w:cs="Arial"/>
          <w:sz w:val="20"/>
          <w:szCs w:val="20"/>
          <w:lang w:val="en-GB"/>
        </w:rPr>
        <w:t>emergency contact details</w:t>
      </w:r>
      <w:r w:rsidR="0073528E" w:rsidRPr="005A0A37">
        <w:rPr>
          <w:rFonts w:ascii="Arial" w:eastAsia="Calibri" w:hAnsi="Arial" w:cs="Arial"/>
          <w:sz w:val="20"/>
          <w:szCs w:val="20"/>
          <w:lang w:val="en-GB"/>
        </w:rPr>
        <w:t>.</w:t>
      </w:r>
      <w:r w:rsidRPr="005A0A37">
        <w:rPr>
          <w:rFonts w:ascii="Arial" w:eastAsia="Calibri" w:hAnsi="Arial" w:cs="Arial"/>
          <w:sz w:val="20"/>
          <w:szCs w:val="20"/>
          <w:lang w:val="en-GB"/>
        </w:rPr>
        <w:t xml:space="preserve"> </w:t>
      </w:r>
    </w:p>
    <w:p w:rsidR="00DB02BD" w:rsidRPr="005A0A37" w:rsidRDefault="005A0A37" w:rsidP="005E1E0E">
      <w:pPr>
        <w:widowControl w:val="0"/>
        <w:numPr>
          <w:ilvl w:val="0"/>
          <w:numId w:val="2"/>
        </w:numPr>
        <w:spacing w:after="200"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 xml:space="preserve">Any contact the surgery has had with you, such as appointments, clinic </w:t>
      </w:r>
      <w:r w:rsidRPr="005A0A37">
        <w:rPr>
          <w:rFonts w:ascii="Arial" w:eastAsia="Calibri" w:hAnsi="Arial" w:cs="Arial"/>
          <w:sz w:val="20"/>
          <w:szCs w:val="20"/>
          <w:lang w:val="en-GB"/>
        </w:rPr>
        <w:lastRenderedPageBreak/>
        <w:t xml:space="preserve">visits, </w:t>
      </w:r>
      <w:proofErr w:type="gramStart"/>
      <w:r w:rsidRPr="005A0A37">
        <w:rPr>
          <w:rFonts w:ascii="Arial" w:eastAsia="Calibri" w:hAnsi="Arial" w:cs="Arial"/>
          <w:sz w:val="20"/>
          <w:szCs w:val="20"/>
          <w:lang w:val="en-GB"/>
        </w:rPr>
        <w:t>emergency</w:t>
      </w:r>
      <w:proofErr w:type="gramEnd"/>
      <w:r w:rsidRPr="005A0A37">
        <w:rPr>
          <w:rFonts w:ascii="Arial" w:eastAsia="Calibri" w:hAnsi="Arial" w:cs="Arial"/>
          <w:sz w:val="20"/>
          <w:szCs w:val="20"/>
          <w:lang w:val="en-GB"/>
        </w:rPr>
        <w:t xml:space="preserve"> appointments</w:t>
      </w:r>
      <w:r w:rsidR="0073528E" w:rsidRPr="005A0A37">
        <w:rPr>
          <w:rFonts w:ascii="Arial" w:eastAsia="Calibri" w:hAnsi="Arial" w:cs="Arial"/>
          <w:sz w:val="20"/>
          <w:szCs w:val="20"/>
          <w:lang w:val="en-GB"/>
        </w:rPr>
        <w:t>.</w:t>
      </w:r>
    </w:p>
    <w:p w:rsidR="00DB02BD" w:rsidRPr="005A0A37" w:rsidRDefault="005A0A37" w:rsidP="005E1E0E">
      <w:pPr>
        <w:widowControl w:val="0"/>
        <w:numPr>
          <w:ilvl w:val="0"/>
          <w:numId w:val="2"/>
        </w:numPr>
        <w:spacing w:after="200"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Notes and reports about your health</w:t>
      </w:r>
      <w:r w:rsidR="0073528E" w:rsidRPr="005A0A37">
        <w:rPr>
          <w:rFonts w:ascii="Arial" w:eastAsia="Calibri" w:hAnsi="Arial" w:cs="Arial"/>
          <w:sz w:val="20"/>
          <w:szCs w:val="20"/>
          <w:lang w:val="en-GB"/>
        </w:rPr>
        <w:t>.</w:t>
      </w:r>
    </w:p>
    <w:p w:rsidR="00DB02BD" w:rsidRPr="005A0A37" w:rsidRDefault="005A0A37" w:rsidP="005E1E0E">
      <w:pPr>
        <w:widowControl w:val="0"/>
        <w:numPr>
          <w:ilvl w:val="0"/>
          <w:numId w:val="2"/>
        </w:numPr>
        <w:spacing w:after="200"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Details about your treatment and care</w:t>
      </w:r>
      <w:r w:rsidR="0073528E" w:rsidRPr="005A0A37">
        <w:rPr>
          <w:rFonts w:ascii="Arial" w:eastAsia="Calibri" w:hAnsi="Arial" w:cs="Arial"/>
          <w:sz w:val="20"/>
          <w:szCs w:val="20"/>
          <w:lang w:val="en-GB"/>
        </w:rPr>
        <w:t>.</w:t>
      </w:r>
      <w:r w:rsidRPr="005A0A37">
        <w:rPr>
          <w:rFonts w:ascii="Arial" w:eastAsia="Calibri" w:hAnsi="Arial" w:cs="Arial"/>
          <w:sz w:val="20"/>
          <w:szCs w:val="20"/>
          <w:lang w:val="en-GB"/>
        </w:rPr>
        <w:t xml:space="preserve"> </w:t>
      </w:r>
    </w:p>
    <w:p w:rsidR="00DB02BD" w:rsidRPr="005A0A37" w:rsidRDefault="005A0A37" w:rsidP="005E1E0E">
      <w:pPr>
        <w:widowControl w:val="0"/>
        <w:numPr>
          <w:ilvl w:val="0"/>
          <w:numId w:val="2"/>
        </w:numPr>
        <w:spacing w:after="200"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Results of investigations such as laboratory tests, x-rays etc</w:t>
      </w:r>
      <w:r w:rsidR="0073528E" w:rsidRPr="005A0A37">
        <w:rPr>
          <w:rFonts w:ascii="Arial" w:eastAsia="Calibri" w:hAnsi="Arial" w:cs="Arial"/>
          <w:sz w:val="20"/>
          <w:szCs w:val="20"/>
          <w:lang w:val="en-GB"/>
        </w:rPr>
        <w:t>.</w:t>
      </w:r>
      <w:r w:rsidRPr="005A0A37">
        <w:rPr>
          <w:rFonts w:ascii="Arial" w:eastAsia="Calibri" w:hAnsi="Arial" w:cs="Arial"/>
          <w:sz w:val="20"/>
          <w:szCs w:val="20"/>
          <w:lang w:val="en-GB"/>
        </w:rPr>
        <w:t xml:space="preserve"> </w:t>
      </w:r>
    </w:p>
    <w:p w:rsidR="00E37206" w:rsidRPr="005A0A37" w:rsidRDefault="005A0A37" w:rsidP="005E1E0E">
      <w:pPr>
        <w:widowControl w:val="0"/>
        <w:numPr>
          <w:ilvl w:val="0"/>
          <w:numId w:val="2"/>
        </w:numPr>
        <w:spacing w:after="200"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Relevant information from other health professionals, relatives or those who care for you</w:t>
      </w:r>
      <w:r w:rsidR="0073528E" w:rsidRPr="005A0A37">
        <w:rPr>
          <w:rFonts w:ascii="Arial" w:eastAsia="Calibri" w:hAnsi="Arial" w:cs="Arial"/>
          <w:sz w:val="20"/>
          <w:szCs w:val="20"/>
          <w:lang w:val="en-GB"/>
        </w:rPr>
        <w:t>.</w:t>
      </w:r>
      <w:r w:rsidRPr="005A0A37">
        <w:rPr>
          <w:rFonts w:ascii="Arial" w:eastAsia="Calibri" w:hAnsi="Arial" w:cs="Arial"/>
          <w:sz w:val="20"/>
          <w:szCs w:val="20"/>
          <w:lang w:val="en-GB"/>
        </w:rPr>
        <w:t xml:space="preserve"> </w:t>
      </w:r>
    </w:p>
    <w:p w:rsidR="006528FD" w:rsidRPr="005A0A37" w:rsidRDefault="005A0A37" w:rsidP="005E1E0E">
      <w:pPr>
        <w:widowControl w:val="0"/>
        <w:numPr>
          <w:ilvl w:val="0"/>
          <w:numId w:val="2"/>
        </w:numPr>
        <w:spacing w:after="200"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Contact details (including email address, mobile telephone number and home telephone number)</w:t>
      </w:r>
    </w:p>
    <w:p w:rsidR="00E37206" w:rsidRPr="005A0A37" w:rsidRDefault="005A0A37" w:rsidP="00E37206">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To ensure you receive the best possible care, your records are used to facilitate the care you receive</w:t>
      </w:r>
      <w:r w:rsidR="006528FD" w:rsidRPr="005A0A37">
        <w:rPr>
          <w:rFonts w:ascii="Arial" w:eastAsia="Calibri" w:hAnsi="Arial" w:cs="Arial"/>
          <w:sz w:val="20"/>
          <w:szCs w:val="20"/>
          <w:lang w:val="en-GB"/>
        </w:rPr>
        <w:t>, including contacting you</w:t>
      </w:r>
      <w:r w:rsidRPr="005A0A37">
        <w:rPr>
          <w:rFonts w:ascii="Arial" w:eastAsia="Calibri" w:hAnsi="Arial" w:cs="Arial"/>
          <w:sz w:val="20"/>
          <w:szCs w:val="20"/>
          <w:lang w:val="en-GB"/>
        </w:rPr>
        <w:t>. Information held about you may be used to help protect the health of the public and to help us manage the NHS</w:t>
      </w:r>
      <w:r w:rsidR="005E1E0E" w:rsidRPr="005A0A37">
        <w:rPr>
          <w:rFonts w:ascii="Arial" w:eastAsia="Calibri" w:hAnsi="Arial" w:cs="Arial"/>
          <w:sz w:val="20"/>
          <w:szCs w:val="20"/>
          <w:lang w:val="en-GB"/>
        </w:rPr>
        <w:t xml:space="preserve"> and the services we provide</w:t>
      </w:r>
      <w:r w:rsidRPr="005A0A37">
        <w:rPr>
          <w:rFonts w:ascii="Arial" w:eastAsia="Calibri" w:hAnsi="Arial" w:cs="Arial"/>
          <w:sz w:val="20"/>
          <w:szCs w:val="20"/>
          <w:lang w:val="en-GB"/>
        </w:rPr>
        <w:t xml:space="preserve">. </w:t>
      </w:r>
      <w:r w:rsidR="0073528E" w:rsidRPr="005A0A37">
        <w:rPr>
          <w:rFonts w:ascii="Arial" w:eastAsia="Calibri" w:hAnsi="Arial" w:cs="Arial"/>
          <w:sz w:val="20"/>
          <w:szCs w:val="20"/>
          <w:lang w:val="en-GB"/>
        </w:rPr>
        <w:t>Limited i</w:t>
      </w:r>
      <w:r w:rsidRPr="005A0A37">
        <w:rPr>
          <w:rFonts w:ascii="Arial" w:eastAsia="Calibri" w:hAnsi="Arial" w:cs="Arial"/>
          <w:sz w:val="20"/>
          <w:szCs w:val="20"/>
          <w:lang w:val="en-GB"/>
        </w:rPr>
        <w:t xml:space="preserve">nformation may be used within the GP practice for clinical audit to monitor the quality of the service </w:t>
      </w:r>
      <w:r w:rsidR="0073528E" w:rsidRPr="005A0A37">
        <w:rPr>
          <w:rFonts w:ascii="Arial" w:eastAsia="Calibri" w:hAnsi="Arial" w:cs="Arial"/>
          <w:sz w:val="20"/>
          <w:szCs w:val="20"/>
          <w:lang w:val="en-GB"/>
        </w:rPr>
        <w:t xml:space="preserve">we </w:t>
      </w:r>
      <w:r w:rsidRPr="005A0A37">
        <w:rPr>
          <w:rFonts w:ascii="Arial" w:eastAsia="Calibri" w:hAnsi="Arial" w:cs="Arial"/>
          <w:sz w:val="20"/>
          <w:szCs w:val="20"/>
          <w:lang w:val="en-GB"/>
        </w:rPr>
        <w:t>provided.</w:t>
      </w:r>
    </w:p>
    <w:p w:rsidR="0020197A" w:rsidRPr="005A0A37" w:rsidRDefault="005A0A37" w:rsidP="0020197A">
      <w:pPr>
        <w:widowControl w:val="0"/>
        <w:spacing w:after="200" w:line="276" w:lineRule="auto"/>
        <w:rPr>
          <w:rFonts w:ascii="Arial" w:hAnsi="Arial" w:cs="Arial"/>
          <w:b/>
          <w:bCs/>
          <w:sz w:val="20"/>
          <w:szCs w:val="20"/>
          <w:lang w:val="en-GB"/>
        </w:rPr>
      </w:pPr>
      <w:r w:rsidRPr="005A0A37">
        <w:rPr>
          <w:rFonts w:ascii="Arial" w:eastAsia="Calibri" w:hAnsi="Arial" w:cs="Arial"/>
          <w:b/>
          <w:bCs/>
          <w:sz w:val="20"/>
          <w:szCs w:val="20"/>
          <w:lang w:val="en-GB"/>
        </w:rPr>
        <w:lastRenderedPageBreak/>
        <w:t>How do we lawfully use your data?</w:t>
      </w:r>
    </w:p>
    <w:p w:rsidR="0020197A" w:rsidRPr="005A0A37" w:rsidRDefault="005A0A37" w:rsidP="0020197A">
      <w:pPr>
        <w:widowControl w:val="0"/>
        <w:spacing w:after="280" w:line="276" w:lineRule="auto"/>
        <w:rPr>
          <w:rFonts w:ascii="Arial" w:hAnsi="Arial" w:cs="Arial"/>
          <w:sz w:val="20"/>
          <w:szCs w:val="20"/>
          <w:lang w:val="en-GB"/>
        </w:rPr>
      </w:pPr>
      <w:r w:rsidRPr="005A0A37">
        <w:rPr>
          <w:rFonts w:ascii="Arial" w:eastAsia="Calibri" w:hAnsi="Arial" w:cs="Arial"/>
          <w:sz w:val="20"/>
          <w:szCs w:val="20"/>
          <w:lang w:val="en-GB"/>
        </w:rPr>
        <w:t xml:space="preserve">We need your personal, sensitive and confidential data in order to provide you with </w:t>
      </w:r>
      <w:r w:rsidR="00DF6BF5" w:rsidRPr="005A0A37">
        <w:rPr>
          <w:rFonts w:ascii="Arial" w:eastAsia="Calibri" w:hAnsi="Arial" w:cs="Arial"/>
          <w:sz w:val="20"/>
          <w:szCs w:val="20"/>
          <w:lang w:val="en-GB"/>
        </w:rPr>
        <w:t>h</w:t>
      </w:r>
      <w:r w:rsidRPr="005A0A37">
        <w:rPr>
          <w:rFonts w:ascii="Arial" w:eastAsia="Calibri" w:hAnsi="Arial" w:cs="Arial"/>
          <w:sz w:val="20"/>
          <w:szCs w:val="20"/>
          <w:lang w:val="en-GB"/>
        </w:rPr>
        <w:t xml:space="preserve">ealthcare services as a General Practice, under the General Data Protection Regulation we will be lawfully using your information in accordance with: - </w:t>
      </w:r>
    </w:p>
    <w:p w:rsidR="0020197A" w:rsidRPr="005A0A37" w:rsidRDefault="005A0A37" w:rsidP="00A87B6C">
      <w:pPr>
        <w:widowControl w:val="0"/>
        <w:spacing w:after="280" w:line="276" w:lineRule="auto"/>
        <w:ind w:left="426"/>
        <w:rPr>
          <w:rFonts w:ascii="Arial" w:eastAsia="Calibri" w:hAnsi="Arial" w:cs="Arial"/>
          <w:i/>
          <w:sz w:val="20"/>
          <w:szCs w:val="20"/>
          <w:lang w:val="en-GB"/>
        </w:rPr>
      </w:pPr>
      <w:r w:rsidRPr="005A0A37">
        <w:rPr>
          <w:rFonts w:ascii="Arial" w:eastAsia="Calibri" w:hAnsi="Arial" w:cs="Arial"/>
          <w:i/>
          <w:sz w:val="20"/>
          <w:szCs w:val="20"/>
          <w:lang w:val="en-GB"/>
        </w:rPr>
        <w:t xml:space="preserve">Article 6, e) processing is necessary for the performance of a task carried out in the public interest or in the exercise of official authority vested in the controller;” </w:t>
      </w:r>
    </w:p>
    <w:p w:rsidR="0020197A" w:rsidRPr="005A0A37" w:rsidRDefault="005A0A37" w:rsidP="00A87B6C">
      <w:pPr>
        <w:widowControl w:val="0"/>
        <w:spacing w:after="280" w:line="276" w:lineRule="auto"/>
        <w:ind w:left="426"/>
        <w:rPr>
          <w:rFonts w:ascii="Arial" w:eastAsia="Calibri" w:hAnsi="Arial" w:cs="Arial"/>
          <w:i/>
          <w:sz w:val="20"/>
          <w:szCs w:val="20"/>
          <w:lang w:val="en-GB"/>
        </w:rPr>
      </w:pPr>
      <w:r w:rsidRPr="005A0A37">
        <w:rPr>
          <w:rFonts w:ascii="Arial" w:eastAsia="Calibri" w:hAnsi="Arial" w:cs="Arial"/>
          <w:i/>
          <w:sz w:val="20"/>
          <w:szCs w:val="20"/>
          <w:lang w:val="en-GB"/>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A0A37" w:rsidRDefault="005A0A37" w:rsidP="00A200C1">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 xml:space="preserve">This </w:t>
      </w:r>
      <w:r w:rsidR="00E37206" w:rsidRPr="005A0A37">
        <w:rPr>
          <w:rFonts w:ascii="Arial" w:eastAsia="Calibri" w:hAnsi="Arial" w:cs="Arial"/>
          <w:sz w:val="20"/>
          <w:szCs w:val="20"/>
          <w:lang w:val="en-GB"/>
        </w:rPr>
        <w:t xml:space="preserve">Privacy Notice </w:t>
      </w:r>
      <w:r w:rsidRPr="005A0A37">
        <w:rPr>
          <w:rFonts w:ascii="Arial" w:eastAsia="Calibri" w:hAnsi="Arial" w:cs="Arial"/>
          <w:sz w:val="20"/>
          <w:szCs w:val="20"/>
          <w:lang w:val="en-GB"/>
        </w:rPr>
        <w:t xml:space="preserve">applies to the personal data of our </w:t>
      </w:r>
      <w:r w:rsidR="00DB02BD" w:rsidRPr="005A0A37">
        <w:rPr>
          <w:rFonts w:ascii="Arial" w:eastAsia="Calibri" w:hAnsi="Arial" w:cs="Arial"/>
          <w:sz w:val="20"/>
          <w:szCs w:val="20"/>
          <w:lang w:val="en-GB"/>
        </w:rPr>
        <w:t xml:space="preserve">patients and </w:t>
      </w:r>
      <w:r w:rsidRPr="005A0A37">
        <w:rPr>
          <w:rFonts w:ascii="Arial" w:eastAsia="Calibri" w:hAnsi="Arial" w:cs="Arial"/>
          <w:sz w:val="20"/>
          <w:szCs w:val="20"/>
          <w:lang w:val="en-GB"/>
        </w:rPr>
        <w:t>the data you have given us about your</w:t>
      </w:r>
      <w:r w:rsidR="00DB02BD" w:rsidRPr="005A0A37">
        <w:rPr>
          <w:rFonts w:ascii="Arial" w:eastAsia="Calibri" w:hAnsi="Arial" w:cs="Arial"/>
          <w:sz w:val="20"/>
          <w:szCs w:val="20"/>
          <w:lang w:val="en-GB"/>
        </w:rPr>
        <w:t xml:space="preserve"> carers/family members</w:t>
      </w:r>
      <w:r w:rsidRPr="005A0A37">
        <w:rPr>
          <w:rFonts w:ascii="Arial" w:eastAsia="Calibri" w:hAnsi="Arial" w:cs="Arial"/>
          <w:sz w:val="20"/>
          <w:szCs w:val="20"/>
          <w:lang w:val="en-GB"/>
        </w:rPr>
        <w:t>.</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We use your personal and healthcare information in the following ways:</w:t>
      </w:r>
    </w:p>
    <w:p w:rsidR="008F3418" w:rsidRPr="005A0A37" w:rsidRDefault="005A0A37" w:rsidP="008F3418">
      <w:pPr>
        <w:numPr>
          <w:ilvl w:val="0"/>
          <w:numId w:val="3"/>
        </w:numPr>
        <w:spacing w:before="240" w:after="240"/>
        <w:contextualSpacing/>
        <w:jc w:val="both"/>
        <w:rPr>
          <w:rFonts w:ascii="Arial" w:eastAsia="Calibri" w:hAnsi="Arial" w:cs="Arial"/>
          <w:sz w:val="20"/>
          <w:szCs w:val="20"/>
          <w:lang w:val="en-GB"/>
        </w:rPr>
      </w:pPr>
      <w:r w:rsidRPr="005A0A37">
        <w:rPr>
          <w:rFonts w:ascii="Arial" w:eastAsia="Calibri" w:hAnsi="Arial" w:cs="Arial"/>
          <w:sz w:val="20"/>
          <w:szCs w:val="20"/>
          <w:lang w:val="en-GB"/>
        </w:rPr>
        <w:t>when we need to speak to or contact other doctors, consultants, nurses, or any other medical/healthcare professional or organisation during your diagnosis or treatment or ongoing healthcare; this includes the use of telephone or video consultation.</w:t>
      </w:r>
    </w:p>
    <w:p w:rsidR="00E40334" w:rsidRPr="005A0A37" w:rsidRDefault="00E40334" w:rsidP="00E40334">
      <w:pPr>
        <w:numPr>
          <w:ilvl w:val="0"/>
          <w:numId w:val="3"/>
        </w:numPr>
        <w:spacing w:before="240" w:after="240"/>
        <w:contextualSpacing/>
        <w:jc w:val="both"/>
        <w:rPr>
          <w:rFonts w:ascii="Arial" w:eastAsia="Calibri" w:hAnsi="Arial" w:cs="Arial"/>
          <w:sz w:val="20"/>
          <w:szCs w:val="20"/>
          <w:lang w:val="en-GB"/>
        </w:rPr>
      </w:pPr>
    </w:p>
    <w:p w:rsidR="00E40334" w:rsidRPr="005A0A37" w:rsidRDefault="00E40334" w:rsidP="00E40334">
      <w:pPr>
        <w:spacing w:after="200" w:line="276" w:lineRule="auto"/>
        <w:ind w:left="720"/>
        <w:contextualSpacing/>
        <w:rPr>
          <w:rFonts w:ascii="Arial" w:eastAsia="Calibri" w:hAnsi="Arial" w:cs="Arial"/>
          <w:sz w:val="20"/>
          <w:szCs w:val="20"/>
          <w:lang w:val="en-GB"/>
        </w:rPr>
      </w:pPr>
    </w:p>
    <w:p w:rsidR="00E40334" w:rsidRPr="005A0A37" w:rsidRDefault="005A0A37" w:rsidP="00E40334">
      <w:pPr>
        <w:numPr>
          <w:ilvl w:val="0"/>
          <w:numId w:val="3"/>
        </w:numPr>
        <w:spacing w:before="240" w:after="240"/>
        <w:contextualSpacing/>
        <w:jc w:val="both"/>
        <w:rPr>
          <w:rFonts w:ascii="Arial" w:eastAsia="Calibri" w:hAnsi="Arial" w:cs="Arial"/>
          <w:sz w:val="20"/>
          <w:szCs w:val="20"/>
          <w:lang w:val="en-GB"/>
        </w:rPr>
      </w:pPr>
      <w:proofErr w:type="gramStart"/>
      <w:r w:rsidRPr="005A0A37">
        <w:rPr>
          <w:rFonts w:ascii="Arial" w:eastAsia="Calibri" w:hAnsi="Arial" w:cs="Arial"/>
          <w:sz w:val="20"/>
          <w:szCs w:val="20"/>
          <w:lang w:val="en-GB"/>
        </w:rPr>
        <w:lastRenderedPageBreak/>
        <w:t>when</w:t>
      </w:r>
      <w:proofErr w:type="gramEnd"/>
      <w:r w:rsidRPr="005A0A37">
        <w:rPr>
          <w:rFonts w:ascii="Arial" w:eastAsia="Calibri" w:hAnsi="Arial" w:cs="Arial"/>
          <w:sz w:val="20"/>
          <w:szCs w:val="20"/>
          <w:lang w:val="en-GB"/>
        </w:rPr>
        <w:t xml:space="preserve"> we are required by law to hand over your information to any other organisation, such as the police, by court order, solicitors, or immigration enforcement. </w:t>
      </w:r>
    </w:p>
    <w:p w:rsidR="00F96D79" w:rsidRPr="005A0A37" w:rsidRDefault="00F96D79" w:rsidP="00F96D79">
      <w:pPr>
        <w:spacing w:after="200" w:line="276" w:lineRule="auto"/>
        <w:ind w:left="720"/>
        <w:contextualSpacing/>
        <w:rPr>
          <w:rFonts w:ascii="Arial" w:eastAsia="Calibri" w:hAnsi="Arial" w:cs="Arial"/>
          <w:sz w:val="20"/>
          <w:szCs w:val="20"/>
          <w:lang w:val="en-GB"/>
        </w:rPr>
      </w:pPr>
    </w:p>
    <w:p w:rsidR="00F96D79" w:rsidRPr="005A0A37" w:rsidRDefault="005A0A37" w:rsidP="00F96D79">
      <w:pPr>
        <w:numPr>
          <w:ilvl w:val="0"/>
          <w:numId w:val="3"/>
        </w:numPr>
        <w:spacing w:before="240" w:after="240"/>
        <w:contextualSpacing/>
        <w:jc w:val="both"/>
        <w:rPr>
          <w:rFonts w:ascii="Arial" w:eastAsia="Calibri" w:hAnsi="Arial" w:cs="Arial"/>
          <w:sz w:val="20"/>
          <w:szCs w:val="20"/>
          <w:lang w:val="en-GB"/>
        </w:rPr>
      </w:pPr>
      <w:r w:rsidRPr="005A0A37">
        <w:rPr>
          <w:rFonts w:ascii="Arial" w:eastAsia="Calibri" w:hAnsi="Arial" w:cs="Arial"/>
          <w:sz w:val="20"/>
          <w:szCs w:val="20"/>
          <w:lang w:val="en-GB"/>
        </w:rPr>
        <w:t>In a de-identified form to support planning of health services and to improve health outcomes for our population</w:t>
      </w:r>
    </w:p>
    <w:p w:rsidR="00F96D79" w:rsidRPr="005A0A37" w:rsidRDefault="00F96D79" w:rsidP="00F96D79">
      <w:pPr>
        <w:spacing w:before="240" w:after="240"/>
        <w:ind w:left="720"/>
        <w:contextualSpacing/>
        <w:jc w:val="both"/>
        <w:rPr>
          <w:rFonts w:ascii="Arial" w:eastAsia="Calibri" w:hAnsi="Arial" w:cs="Arial"/>
          <w:sz w:val="20"/>
          <w:szCs w:val="20"/>
          <w:lang w:val="en-GB"/>
        </w:rPr>
      </w:pP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We will never pass on your personal information to anyone else who does not need it, or has no right to it, unless you give us consent to do so. </w:t>
      </w:r>
    </w:p>
    <w:p w:rsidR="00E40334" w:rsidRPr="005A0A37" w:rsidRDefault="005A0A37" w:rsidP="00E40334">
      <w:pPr>
        <w:keepNext/>
        <w:keepLines/>
        <w:spacing w:before="360" w:after="240"/>
        <w:jc w:val="both"/>
        <w:outlineLvl w:val="0"/>
        <w:rPr>
          <w:rFonts w:ascii="Arial" w:hAnsi="Arial" w:cs="Arial"/>
          <w:sz w:val="20"/>
          <w:szCs w:val="20"/>
          <w:lang w:val="en-GB"/>
        </w:rPr>
      </w:pPr>
      <w:bookmarkStart w:id="1" w:name="_Toc31368619"/>
      <w:r w:rsidRPr="005A0A37">
        <w:rPr>
          <w:rFonts w:ascii="Arial" w:hAnsi="Arial" w:cs="Arial"/>
          <w:sz w:val="20"/>
          <w:szCs w:val="20"/>
          <w:lang w:val="en-GB"/>
        </w:rPr>
        <w:lastRenderedPageBreak/>
        <w:t>Legal justification for collecting and using your information</w:t>
      </w:r>
      <w:bookmarkEnd w:id="1"/>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The law says we need a legal basis to handle your personal and healthcare information.</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b/>
          <w:sz w:val="20"/>
          <w:szCs w:val="20"/>
          <w:lang w:val="en-GB"/>
        </w:rPr>
        <w:t>Contract:</w:t>
      </w:r>
      <w:r w:rsidRPr="005A0A37">
        <w:rPr>
          <w:rFonts w:ascii="Arial" w:eastAsia="Calibri" w:hAnsi="Arial" w:cs="Arial"/>
          <w:sz w:val="20"/>
          <w:szCs w:val="20"/>
          <w:lang w:val="en-GB"/>
        </w:rPr>
        <w:t xml:space="preserve"> We have a contract with NHS England to deliver healthcare services to you. This contract provides that we are under a legal obligation to ensure that we deliver medical and healthcare services to the public.</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b/>
          <w:sz w:val="20"/>
          <w:szCs w:val="20"/>
          <w:lang w:val="en-GB"/>
        </w:rPr>
        <w:t>Consent:</w:t>
      </w:r>
      <w:r w:rsidRPr="005A0A37">
        <w:rPr>
          <w:rFonts w:ascii="Arial" w:eastAsia="Calibri" w:hAnsi="Arial" w:cs="Arial"/>
          <w:sz w:val="20"/>
          <w:szCs w:val="20"/>
          <w:lang w:val="en-GB"/>
        </w:rPr>
        <w:t xml:space="preserve"> Sometimes we also rely on the fact that you give us consent to use your personal and healthcare information so that we can take care of your healthcare needs. </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Please note that you have the right to withdraw consent at any time if you no longer wish to receive services from us.</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b/>
          <w:sz w:val="20"/>
          <w:szCs w:val="20"/>
          <w:lang w:val="en-GB"/>
        </w:rPr>
        <w:t>Necessary care</w:t>
      </w:r>
      <w:r w:rsidRPr="005A0A37">
        <w:rPr>
          <w:rFonts w:ascii="Arial" w:eastAsia="Calibri" w:hAnsi="Arial" w:cs="Arial"/>
          <w:sz w:val="20"/>
          <w:szCs w:val="20"/>
          <w:lang w:val="en-GB"/>
        </w:rPr>
        <w:t xml:space="preserve">: Providing you with the appropriate healthcare, where necessary. The Law refers to this as ‘protecting your vital interests’ where you may be in a position not to be able to consent.  </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b/>
          <w:sz w:val="20"/>
          <w:szCs w:val="20"/>
          <w:lang w:val="en-GB"/>
        </w:rPr>
        <w:t>Law:</w:t>
      </w:r>
      <w:r w:rsidRPr="005A0A37">
        <w:rPr>
          <w:rFonts w:ascii="Arial" w:eastAsia="Calibri" w:hAnsi="Arial" w:cs="Arial"/>
          <w:sz w:val="20"/>
          <w:szCs w:val="20"/>
          <w:lang w:val="en-GB"/>
        </w:rPr>
        <w:t xml:space="preserve"> Sometimes the law obliges us to provide your information to an organisation (see above).</w:t>
      </w:r>
    </w:p>
    <w:p w:rsidR="00E40334" w:rsidRPr="005A0A37" w:rsidRDefault="005A0A37" w:rsidP="00E40334">
      <w:pPr>
        <w:keepNext/>
        <w:keepLines/>
        <w:spacing w:before="360" w:after="240"/>
        <w:jc w:val="both"/>
        <w:outlineLvl w:val="0"/>
        <w:rPr>
          <w:rFonts w:ascii="Arial" w:hAnsi="Arial" w:cs="Arial"/>
          <w:sz w:val="20"/>
          <w:szCs w:val="20"/>
          <w:lang w:val="en-GB"/>
        </w:rPr>
      </w:pPr>
      <w:bookmarkStart w:id="2" w:name="_Toc31368620"/>
      <w:r w:rsidRPr="005A0A37">
        <w:rPr>
          <w:rFonts w:ascii="Arial" w:hAnsi="Arial" w:cs="Arial"/>
          <w:sz w:val="20"/>
          <w:szCs w:val="20"/>
          <w:lang w:val="en-GB"/>
        </w:rPr>
        <w:lastRenderedPageBreak/>
        <w:t>Special categories</w:t>
      </w:r>
      <w:bookmarkEnd w:id="2"/>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The law states that personal information about your health falls into a special category of information because it is very sensitive. Reasons that may entitle us to use and process your information may be as follows:</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b/>
          <w:sz w:val="20"/>
          <w:szCs w:val="20"/>
          <w:lang w:val="en-GB"/>
        </w:rPr>
        <w:t>Public Interest</w:t>
      </w:r>
      <w:r w:rsidRPr="005A0A37">
        <w:rPr>
          <w:rFonts w:ascii="Arial" w:eastAsia="Calibri" w:hAnsi="Arial" w:cs="Arial"/>
          <w:sz w:val="20"/>
          <w:szCs w:val="20"/>
          <w:lang w:val="en-GB"/>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b/>
          <w:sz w:val="20"/>
          <w:szCs w:val="20"/>
          <w:lang w:val="en-GB"/>
        </w:rPr>
        <w:t>Consent</w:t>
      </w:r>
      <w:r w:rsidRPr="005A0A37">
        <w:rPr>
          <w:rFonts w:ascii="Arial" w:eastAsia="Calibri" w:hAnsi="Arial" w:cs="Arial"/>
          <w:sz w:val="20"/>
          <w:szCs w:val="20"/>
          <w:lang w:val="en-GB"/>
        </w:rPr>
        <w:t>: When you have given us consent</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b/>
          <w:sz w:val="20"/>
          <w:szCs w:val="20"/>
          <w:lang w:val="en-GB"/>
        </w:rPr>
        <w:lastRenderedPageBreak/>
        <w:t>Vital Interest</w:t>
      </w:r>
      <w:r w:rsidRPr="005A0A37">
        <w:rPr>
          <w:rFonts w:ascii="Arial" w:eastAsia="Calibri" w:hAnsi="Arial" w:cs="Arial"/>
          <w:sz w:val="20"/>
          <w:szCs w:val="20"/>
          <w:lang w:val="en-GB"/>
        </w:rPr>
        <w:t>: If you are incapable of giving consent, and we have to use your information to protect your vital interests (</w:t>
      </w:r>
      <w:r w:rsidR="003B625A" w:rsidRPr="005A0A37">
        <w:rPr>
          <w:rFonts w:ascii="Arial" w:eastAsia="Calibri" w:hAnsi="Arial" w:cs="Arial"/>
          <w:sz w:val="20"/>
          <w:szCs w:val="20"/>
          <w:lang w:val="en-GB"/>
        </w:rPr>
        <w:t>e.g.</w:t>
      </w:r>
      <w:r w:rsidRPr="005A0A37">
        <w:rPr>
          <w:rFonts w:ascii="Arial" w:eastAsia="Calibri" w:hAnsi="Arial" w:cs="Arial"/>
          <w:sz w:val="20"/>
          <w:szCs w:val="20"/>
          <w:lang w:val="en-GB"/>
        </w:rPr>
        <w:t xml:space="preserve"> if you have had an accident and you need emergency treatment)</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b/>
          <w:sz w:val="20"/>
          <w:szCs w:val="20"/>
          <w:lang w:val="en-GB"/>
        </w:rPr>
        <w:t>Defending a claim</w:t>
      </w:r>
      <w:r w:rsidRPr="005A0A37">
        <w:rPr>
          <w:rFonts w:ascii="Arial" w:eastAsia="Calibri" w:hAnsi="Arial" w:cs="Arial"/>
          <w:sz w:val="20"/>
          <w:szCs w:val="20"/>
          <w:lang w:val="en-GB"/>
        </w:rPr>
        <w:t>: If we need your information to defend a legal claim against us by you, or by another party</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b/>
          <w:sz w:val="20"/>
          <w:szCs w:val="20"/>
          <w:lang w:val="en-GB"/>
        </w:rPr>
        <w:t>Providing you with medical care</w:t>
      </w:r>
      <w:r w:rsidRPr="005A0A37">
        <w:rPr>
          <w:rFonts w:ascii="Arial" w:eastAsia="Calibri" w:hAnsi="Arial" w:cs="Arial"/>
          <w:sz w:val="20"/>
          <w:szCs w:val="20"/>
          <w:lang w:val="en-GB"/>
        </w:rPr>
        <w:t>: Where we need your information to provide you with medical and healthcare services</w:t>
      </w:r>
    </w:p>
    <w:p w:rsidR="002C02DF" w:rsidRPr="005A0A37" w:rsidRDefault="005A0A37" w:rsidP="005A0A37">
      <w:pPr>
        <w:rPr>
          <w:rFonts w:ascii="Arial" w:eastAsia="Calibri" w:hAnsi="Arial" w:cs="Arial"/>
          <w:sz w:val="20"/>
          <w:szCs w:val="20"/>
          <w:lang w:val="en-GB"/>
        </w:rPr>
      </w:pPr>
      <w:r w:rsidRPr="005A0A37">
        <w:rPr>
          <w:rFonts w:ascii="Arial" w:eastAsia="Calibri" w:hAnsi="Arial" w:cs="Arial"/>
          <w:b/>
          <w:bCs/>
          <w:color w:val="000000"/>
          <w:sz w:val="20"/>
          <w:szCs w:val="20"/>
          <w:lang w:val="en-GB"/>
        </w:rPr>
        <w:t>GP Connect System and Data Sharing</w:t>
      </w:r>
    </w:p>
    <w:p w:rsidR="002C02DF" w:rsidRPr="005A0A37" w:rsidRDefault="005A0A37" w:rsidP="002C02DF">
      <w:p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 xml:space="preserve">Kearsley Medical Centre has </w:t>
      </w:r>
      <w:r w:rsidR="00EA3C1A" w:rsidRPr="005A0A37">
        <w:rPr>
          <w:rFonts w:ascii="Arial" w:hAnsi="Arial" w:cs="Arial"/>
          <w:color w:val="000000"/>
          <w:sz w:val="20"/>
          <w:szCs w:val="20"/>
          <w:lang w:val="en-GB" w:eastAsia="en-GB"/>
        </w:rPr>
        <w:t>reviewed</w:t>
      </w:r>
      <w:r w:rsidRPr="005A0A37">
        <w:rPr>
          <w:rFonts w:ascii="Arial" w:hAnsi="Arial" w:cs="Arial"/>
          <w:color w:val="000000"/>
          <w:sz w:val="20"/>
          <w:szCs w:val="20"/>
          <w:lang w:val="en-GB" w:eastAsia="en-GB"/>
        </w:rPr>
        <w:t xml:space="preserve">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rsidR="002C02DF" w:rsidRPr="005A0A37" w:rsidRDefault="005A0A37" w:rsidP="002C02DF">
      <w:pPr>
        <w:rPr>
          <w:rFonts w:ascii="Arial" w:hAnsi="Arial" w:cs="Arial"/>
          <w:color w:val="000000"/>
          <w:sz w:val="20"/>
          <w:szCs w:val="20"/>
          <w:lang w:val="en-GB" w:eastAsia="en-GB"/>
        </w:rPr>
      </w:pPr>
      <w:r w:rsidRPr="005A0A37">
        <w:rPr>
          <w:rFonts w:ascii="Arial" w:hAnsi="Arial" w:cs="Arial"/>
          <w:color w:val="000000"/>
          <w:sz w:val="20"/>
          <w:szCs w:val="20"/>
          <w:lang w:val="en-GB" w:eastAsia="en-GB"/>
        </w:rPr>
        <w:t>From a privacy, confidentiality and data protection perspective, GP Connect provides a method of secure information transfer and reduces the need to use less secure or less efficient methods of transferring information, such as email or telephone.  </w:t>
      </w:r>
    </w:p>
    <w:p w:rsidR="002C02DF" w:rsidRPr="005A0A37" w:rsidRDefault="002C02DF" w:rsidP="002C02DF">
      <w:pPr>
        <w:spacing w:after="200" w:line="276" w:lineRule="auto"/>
        <w:rPr>
          <w:rFonts w:ascii="Arial" w:eastAsia="Calibri" w:hAnsi="Arial" w:cs="Arial"/>
          <w:color w:val="000000"/>
          <w:sz w:val="20"/>
          <w:szCs w:val="20"/>
          <w:lang w:val="en-GB"/>
        </w:rPr>
      </w:pPr>
    </w:p>
    <w:p w:rsidR="002C02DF" w:rsidRPr="005A0A37" w:rsidRDefault="005A0A37" w:rsidP="002C02DF">
      <w:pPr>
        <w:spacing w:after="200" w:line="276" w:lineRule="auto"/>
        <w:rPr>
          <w:rFonts w:ascii="Arial" w:hAnsi="Arial" w:cs="Arial"/>
          <w:color w:val="000000"/>
          <w:sz w:val="20"/>
          <w:szCs w:val="20"/>
          <w:lang w:val="en-GB" w:eastAsia="en-GB"/>
        </w:rPr>
      </w:pPr>
      <w:r w:rsidRPr="005A0A37">
        <w:rPr>
          <w:rFonts w:ascii="Arial" w:hAnsi="Arial" w:cs="Arial"/>
          <w:b/>
          <w:bCs/>
          <w:color w:val="000000"/>
          <w:sz w:val="20"/>
          <w:szCs w:val="20"/>
          <w:lang w:val="en-GB" w:eastAsia="en-GB"/>
        </w:rPr>
        <w:lastRenderedPageBreak/>
        <w:t>GP Connect - key points.</w:t>
      </w:r>
    </w:p>
    <w:p w:rsidR="002C02DF" w:rsidRPr="005A0A37" w:rsidRDefault="005A0A37" w:rsidP="002C02DF">
      <w:pPr>
        <w:numPr>
          <w:ilvl w:val="0"/>
          <w:numId w:val="4"/>
        </w:numPr>
        <w:shd w:val="clear" w:color="auto" w:fill="FFFFFF"/>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GP Connect can only be used for direct care purposes. </w:t>
      </w:r>
    </w:p>
    <w:p w:rsidR="002C02DF" w:rsidRPr="005A0A37" w:rsidRDefault="005A0A37" w:rsidP="002C02DF">
      <w:pPr>
        <w:numPr>
          <w:ilvl w:val="0"/>
          <w:numId w:val="4"/>
        </w:numPr>
        <w:shd w:val="clear" w:color="auto" w:fill="FFFFFF"/>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Individuals can opt out of their GP patient record being shared via GP Connect by contacting their GP practice. </w:t>
      </w:r>
    </w:p>
    <w:p w:rsidR="002C02DF" w:rsidRPr="005A0A37" w:rsidRDefault="005A0A37" w:rsidP="002C02DF">
      <w:pPr>
        <w:numPr>
          <w:ilvl w:val="0"/>
          <w:numId w:val="4"/>
        </w:numPr>
        <w:shd w:val="clear" w:color="auto" w:fill="FFFFFF"/>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Access to GP Connect is governed by role-based access control (RBAC) and organisational controls; only people who need to see the GP patient record for a patient’s direct care should be able to see it </w:t>
      </w:r>
    </w:p>
    <w:p w:rsidR="002C02DF" w:rsidRPr="005A0A37" w:rsidRDefault="005A0A37" w:rsidP="002C02DF">
      <w:pPr>
        <w:numPr>
          <w:ilvl w:val="0"/>
          <w:numId w:val="4"/>
        </w:numPr>
        <w:shd w:val="clear" w:color="auto" w:fill="FFFFFF"/>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All systems that allow the use of GP Connect must undergo a robust compliance process and the organisations involved must sign a connection agreement holding them to high standards of information security.</w:t>
      </w:r>
    </w:p>
    <w:p w:rsidR="002C02DF" w:rsidRPr="005A0A37" w:rsidRDefault="005A0A37" w:rsidP="002C02DF">
      <w:p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lastRenderedPageBreak/>
        <w:t>GP Connect products can help health and social care professionals share, view or act on information that could be required for a patient’s direct care, but they would otherwise have difficulty accessing easily (for example if they are using different IT systems).</w:t>
      </w:r>
    </w:p>
    <w:p w:rsidR="002C02DF" w:rsidRPr="005A0A37" w:rsidRDefault="005A0A37" w:rsidP="002C02DF">
      <w:p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Organisations can have access to relevant information in GP patient records to provide direct care to patients only.</w:t>
      </w:r>
    </w:p>
    <w:p w:rsidR="002C02DF" w:rsidRPr="005A0A37" w:rsidRDefault="005A0A37" w:rsidP="002C02DF">
      <w:pPr>
        <w:spacing w:before="100" w:beforeAutospacing="1" w:after="100" w:afterAutospacing="1" w:line="276" w:lineRule="auto"/>
        <w:outlineLvl w:val="1"/>
        <w:rPr>
          <w:rFonts w:ascii="Arial" w:hAnsi="Arial" w:cs="Arial"/>
          <w:b/>
          <w:bCs/>
          <w:color w:val="000000"/>
          <w:sz w:val="20"/>
          <w:szCs w:val="20"/>
          <w:lang w:val="en-GB" w:eastAsia="en-GB"/>
        </w:rPr>
      </w:pPr>
      <w:r w:rsidRPr="005A0A37">
        <w:rPr>
          <w:rFonts w:ascii="Arial" w:hAnsi="Arial" w:cs="Arial"/>
          <w:b/>
          <w:bCs/>
          <w:color w:val="000000"/>
          <w:sz w:val="20"/>
          <w:szCs w:val="20"/>
          <w:lang w:val="en-GB" w:eastAsia="en-GB"/>
        </w:rPr>
        <w:t>Type of organisations that use GP Connect</w:t>
      </w:r>
    </w:p>
    <w:p w:rsidR="002C02DF" w:rsidRPr="005A0A37" w:rsidRDefault="005A0A37" w:rsidP="002C02DF">
      <w:pPr>
        <w:spacing w:before="100" w:beforeAutospacing="1" w:after="100" w:afterAutospacing="1"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t>Examples of organisations that may wish to use GP connect to view GP patient records include:</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GP surgeries that patients are not registered at - for example, if they need to see a doctor when they are away from home</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lastRenderedPageBreak/>
        <w:t>secondary care (hospitals) if they need to attend A&amp;E or are having an operation</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GP hubs/primary care networks (PCNs)/integrated care systems (ICSs), partnerships between healthcare providers and local authorities</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local '</w:t>
      </w:r>
      <w:hyperlink r:id="rId5" w:history="1">
        <w:r w:rsidRPr="005A0A37">
          <w:rPr>
            <w:rFonts w:ascii="Arial" w:hAnsi="Arial" w:cs="Arial"/>
            <w:color w:val="000000"/>
            <w:sz w:val="20"/>
            <w:szCs w:val="20"/>
            <w:u w:val="single"/>
            <w:bdr w:val="none" w:sz="0" w:space="0" w:color="auto" w:frame="1"/>
            <w:lang w:val="en-GB" w:eastAsia="en-GB"/>
          </w:rPr>
          <w:t>shared care</w:t>
        </w:r>
      </w:hyperlink>
      <w:r w:rsidRPr="005A0A37">
        <w:rPr>
          <w:rFonts w:ascii="Arial" w:hAnsi="Arial" w:cs="Arial"/>
          <w:color w:val="000000"/>
          <w:sz w:val="20"/>
          <w:szCs w:val="20"/>
          <w:lang w:val="en-GB" w:eastAsia="en-GB"/>
        </w:rPr>
        <w:t>' record systems</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ambulance trusts, so paramedics can view GP patient records in an emergency</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healthcare professionals such as community services</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acute and emergency care service providers</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NHS 111</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pharmacies</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optometrists</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lastRenderedPageBreak/>
        <w:t>dentistry</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mental health trusts</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hospices</w:t>
      </w:r>
    </w:p>
    <w:p w:rsidR="002C02DF" w:rsidRPr="005A0A37" w:rsidRDefault="005A0A37" w:rsidP="002C02DF">
      <w:pPr>
        <w:numPr>
          <w:ilvl w:val="0"/>
          <w:numId w:val="5"/>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adult and children’s social care</w:t>
      </w:r>
    </w:p>
    <w:p w:rsidR="002C02DF" w:rsidRPr="005A0A37" w:rsidRDefault="005A0A37" w:rsidP="002C02DF">
      <w:pPr>
        <w:numPr>
          <w:ilvl w:val="0"/>
          <w:numId w:val="5"/>
        </w:numPr>
        <w:rPr>
          <w:rFonts w:ascii="Arial" w:hAnsi="Arial" w:cs="Arial"/>
          <w:color w:val="000000"/>
          <w:sz w:val="20"/>
          <w:szCs w:val="20"/>
          <w:lang w:val="en-GB" w:eastAsia="en-GB"/>
        </w:rPr>
      </w:pPr>
      <w:r w:rsidRPr="005A0A37">
        <w:rPr>
          <w:rFonts w:ascii="Arial" w:hAnsi="Arial" w:cs="Arial"/>
          <w:color w:val="000000"/>
          <w:sz w:val="20"/>
          <w:szCs w:val="20"/>
          <w:lang w:val="en-GB" w:eastAsia="en-GB"/>
        </w:rPr>
        <w:t>care and nursing homes</w:t>
      </w:r>
    </w:p>
    <w:p w:rsidR="002C02DF" w:rsidRPr="005A0A37" w:rsidRDefault="005A0A37" w:rsidP="002C02DF">
      <w:pPr>
        <w:spacing w:before="100" w:beforeAutospacing="1" w:after="100" w:afterAutospacing="1"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t>All access to your GP patient record is stored within an audit trail at your GP practice and within the organisation that information has been shared with.</w:t>
      </w:r>
    </w:p>
    <w:p w:rsidR="002C02DF" w:rsidRPr="005A0A37" w:rsidRDefault="005A0A37" w:rsidP="002C02DF">
      <w:pPr>
        <w:spacing w:before="100" w:beforeAutospacing="1" w:after="100" w:afterAutospacing="1" w:line="276" w:lineRule="auto"/>
        <w:outlineLvl w:val="1"/>
        <w:rPr>
          <w:rFonts w:ascii="Arial" w:hAnsi="Arial" w:cs="Arial"/>
          <w:b/>
          <w:bCs/>
          <w:color w:val="000000"/>
          <w:sz w:val="20"/>
          <w:szCs w:val="20"/>
          <w:lang w:val="en-GB" w:eastAsia="en-GB"/>
        </w:rPr>
      </w:pPr>
      <w:r w:rsidRPr="005A0A37">
        <w:rPr>
          <w:rFonts w:ascii="Arial" w:hAnsi="Arial" w:cs="Arial"/>
          <w:b/>
          <w:bCs/>
          <w:color w:val="000000"/>
          <w:sz w:val="20"/>
          <w:szCs w:val="20"/>
          <w:lang w:val="en-GB" w:eastAsia="en-GB"/>
        </w:rPr>
        <w:t>Confidentiality</w:t>
      </w:r>
    </w:p>
    <w:p w:rsidR="002C02DF" w:rsidRPr="005A0A37" w:rsidRDefault="005A0A37" w:rsidP="002C02DF">
      <w:pPr>
        <w:spacing w:before="100" w:beforeAutospacing="1" w:after="100" w:afterAutospacing="1"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t>Confidentiality and trust are essential to the relationship between GPs and their patients.</w:t>
      </w:r>
    </w:p>
    <w:p w:rsidR="002C02DF" w:rsidRPr="005A0A37" w:rsidRDefault="005A0A37" w:rsidP="002C02DF">
      <w:pPr>
        <w:spacing w:before="100" w:beforeAutospacing="1" w:after="100" w:afterAutospacing="1"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lastRenderedPageBreak/>
        <w:t>The information a patient provides to their GP is confidential, and they can expect that any information that is shared for their direct care will remain confidential.</w:t>
      </w:r>
    </w:p>
    <w:p w:rsidR="002C02DF" w:rsidRPr="005A0A37" w:rsidRDefault="005A0A37" w:rsidP="002C02DF">
      <w:pPr>
        <w:spacing w:before="100" w:beforeAutospacing="1" w:after="100" w:afterAutospacing="1"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t>GP Connect relies on 'implied consent'.</w:t>
      </w:r>
    </w:p>
    <w:p w:rsidR="002C02DF" w:rsidRPr="005A0A37" w:rsidRDefault="005A0A37" w:rsidP="002C02DF">
      <w:pPr>
        <w:spacing w:before="100" w:beforeAutospacing="1" w:after="100" w:afterAutospacing="1"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t>Explicit consent is not required when information is shared for a direct care purpose. If a patient does not want their information to be shared using GP Connect, they can opt out.</w:t>
      </w:r>
    </w:p>
    <w:p w:rsidR="002C02DF" w:rsidRPr="005A0A37" w:rsidRDefault="005A0A37" w:rsidP="002C02DF">
      <w:pPr>
        <w:spacing w:before="100" w:beforeAutospacing="1" w:after="100" w:afterAutospacing="1"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t>The NDSA and its terms and conditions stipulate that any information received or accessed about a patient for direct care purposes must remain confidential.</w:t>
      </w:r>
    </w:p>
    <w:p w:rsidR="002C02DF" w:rsidRPr="005A0A37" w:rsidRDefault="005A0A37" w:rsidP="002C02DF">
      <w:pPr>
        <w:spacing w:before="100" w:beforeAutospacing="1" w:after="100" w:afterAutospacing="1"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lastRenderedPageBreak/>
        <w:t>In addition to the NDSA, health and social care professionals are also subject to their own professional codes of confidentiality and are aware that any information received via GP Connect is provided in confidence, which must be respected.</w:t>
      </w:r>
    </w:p>
    <w:p w:rsidR="002C02DF" w:rsidRPr="005A0A37" w:rsidRDefault="005A0A37" w:rsidP="002C02DF">
      <w:pPr>
        <w:spacing w:before="100" w:beforeAutospacing="1" w:after="100" w:afterAutospacing="1"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rsidR="002C02DF" w:rsidRPr="005A0A37" w:rsidRDefault="005A0A37" w:rsidP="002C02DF">
      <w:pPr>
        <w:spacing w:before="100" w:beforeAutospacing="1" w:after="100" w:afterAutospacing="1"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t>NHS England helps support the mitigation of information sharing risks by ensuring that:</w:t>
      </w:r>
    </w:p>
    <w:p w:rsidR="002C02DF" w:rsidRPr="005A0A37" w:rsidRDefault="005A0A37" w:rsidP="002C02DF">
      <w:pPr>
        <w:numPr>
          <w:ilvl w:val="0"/>
          <w:numId w:val="6"/>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lastRenderedPageBreak/>
        <w:t>NHS England audit data access is subject to two-factor authentication and role-based access controls - only certain assured users can have access to the full audit logs</w:t>
      </w:r>
    </w:p>
    <w:p w:rsidR="002C02DF" w:rsidRPr="005A0A37" w:rsidRDefault="005A0A37" w:rsidP="002C02DF">
      <w:pPr>
        <w:numPr>
          <w:ilvl w:val="0"/>
          <w:numId w:val="6"/>
        </w:numPr>
        <w:rPr>
          <w:rFonts w:ascii="Arial" w:hAnsi="Arial" w:cs="Arial"/>
          <w:color w:val="000000"/>
          <w:sz w:val="20"/>
          <w:szCs w:val="20"/>
          <w:lang w:val="en-GB" w:eastAsia="en-GB"/>
        </w:rPr>
      </w:pPr>
      <w:r w:rsidRPr="005A0A37">
        <w:rPr>
          <w:rFonts w:ascii="Arial" w:hAnsi="Arial" w:cs="Arial"/>
          <w:color w:val="000000"/>
          <w:sz w:val="20"/>
          <w:szCs w:val="20"/>
          <w:lang w:val="en-GB" w:eastAsia="en-GB"/>
        </w:rPr>
        <w:t>a completed Supplier Conformance Assessment List (SCAL) which covers service and capability specific compliance requirements and controls of the consumer system is in place</w:t>
      </w:r>
    </w:p>
    <w:p w:rsidR="002C02DF" w:rsidRPr="005A0A37" w:rsidRDefault="002C02DF" w:rsidP="002C02DF">
      <w:pPr>
        <w:spacing w:after="200" w:line="276" w:lineRule="auto"/>
        <w:ind w:left="720"/>
        <w:rPr>
          <w:rFonts w:ascii="Arial" w:hAnsi="Arial" w:cs="Arial"/>
          <w:color w:val="000000"/>
          <w:sz w:val="20"/>
          <w:szCs w:val="20"/>
          <w:lang w:val="en-GB" w:eastAsia="en-GB"/>
        </w:rPr>
      </w:pPr>
    </w:p>
    <w:p w:rsidR="002C02DF" w:rsidRPr="005A0A37" w:rsidRDefault="005A0A37" w:rsidP="002C02DF">
      <w:pPr>
        <w:spacing w:after="200"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t>It is the responsibility of organisations using GP Connect to ensure that they comply with the NDSA, and their statutory and legal obligations regarding data protection and confidentiality.</w:t>
      </w:r>
    </w:p>
    <w:p w:rsidR="002C02DF" w:rsidRPr="005A0A37" w:rsidRDefault="005A0A37" w:rsidP="002C02DF">
      <w:pPr>
        <w:spacing w:before="100" w:beforeAutospacing="1" w:after="100" w:afterAutospacing="1" w:line="276" w:lineRule="auto"/>
        <w:outlineLvl w:val="1"/>
        <w:rPr>
          <w:rFonts w:ascii="Arial" w:hAnsi="Arial" w:cs="Arial"/>
          <w:b/>
          <w:bCs/>
          <w:color w:val="000000"/>
          <w:sz w:val="20"/>
          <w:szCs w:val="20"/>
          <w:lang w:val="en-GB" w:eastAsia="en-GB"/>
        </w:rPr>
      </w:pPr>
      <w:r w:rsidRPr="005A0A37">
        <w:rPr>
          <w:rFonts w:ascii="Arial" w:hAnsi="Arial" w:cs="Arial"/>
          <w:b/>
          <w:bCs/>
          <w:color w:val="000000"/>
          <w:sz w:val="20"/>
          <w:szCs w:val="20"/>
          <w:lang w:val="en-GB" w:eastAsia="en-GB"/>
        </w:rPr>
        <w:t>Opting out of GP Connect</w:t>
      </w:r>
    </w:p>
    <w:p w:rsidR="002C02DF" w:rsidRPr="005A0A37" w:rsidRDefault="005A0A37" w:rsidP="002C02DF">
      <w:pPr>
        <w:spacing w:after="200"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lastRenderedPageBreak/>
        <w:t>If patients do not wish their information to be shared using GP Connect, they can opt out by contacting their GP practice.</w:t>
      </w:r>
    </w:p>
    <w:p w:rsidR="002C02DF" w:rsidRPr="005A0A37" w:rsidRDefault="005A0A37" w:rsidP="002C02DF">
      <w:pPr>
        <w:spacing w:before="100" w:beforeAutospacing="1" w:after="100" w:afterAutospacing="1" w:line="276" w:lineRule="auto"/>
        <w:outlineLvl w:val="1"/>
        <w:rPr>
          <w:rFonts w:ascii="Arial" w:hAnsi="Arial" w:cs="Arial"/>
          <w:b/>
          <w:bCs/>
          <w:color w:val="000000"/>
          <w:sz w:val="20"/>
          <w:szCs w:val="20"/>
          <w:lang w:val="en-GB" w:eastAsia="en-GB"/>
        </w:rPr>
      </w:pPr>
      <w:r w:rsidRPr="005A0A37">
        <w:rPr>
          <w:rFonts w:ascii="Arial" w:hAnsi="Arial" w:cs="Arial"/>
          <w:b/>
          <w:bCs/>
          <w:color w:val="000000"/>
          <w:sz w:val="20"/>
          <w:szCs w:val="20"/>
          <w:lang w:val="en-GB" w:eastAsia="en-GB"/>
        </w:rPr>
        <w:t>National Data Opt-Out</w:t>
      </w:r>
    </w:p>
    <w:p w:rsidR="002C02DF" w:rsidRPr="005A0A37" w:rsidRDefault="005A0A37" w:rsidP="002C02DF">
      <w:pPr>
        <w:spacing w:before="100" w:beforeAutospacing="1" w:after="100" w:afterAutospacing="1"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t>The National Data Opt-out is a service that allows patients to opt out of their confidential patient information being used for research and planning.</w:t>
      </w:r>
    </w:p>
    <w:p w:rsidR="002C02DF" w:rsidRPr="005A0A37" w:rsidRDefault="005A0A37" w:rsidP="002C02DF">
      <w:pPr>
        <w:spacing w:line="276" w:lineRule="auto"/>
        <w:rPr>
          <w:rFonts w:ascii="Arial" w:hAnsi="Arial" w:cs="Arial"/>
          <w:color w:val="000000"/>
          <w:sz w:val="20"/>
          <w:szCs w:val="20"/>
          <w:lang w:val="en-GB" w:eastAsia="en-GB"/>
        </w:rPr>
      </w:pPr>
      <w:r w:rsidRPr="005A0A37">
        <w:rPr>
          <w:rFonts w:ascii="Arial" w:hAnsi="Arial" w:cs="Arial"/>
          <w:color w:val="000000"/>
          <w:sz w:val="20"/>
          <w:szCs w:val="20"/>
          <w:lang w:val="en-GB" w:eastAsia="en-GB"/>
        </w:rPr>
        <w:t>The National Data Opt-out only applies to any disclosure of data for purposes beyond direct care, so having National Data Opt-out will not prevent your GP patient record being shared via GP Connect.</w:t>
      </w:r>
    </w:p>
    <w:p w:rsidR="002C02DF" w:rsidRPr="005A0A37" w:rsidRDefault="002C02DF" w:rsidP="003A3C73">
      <w:pPr>
        <w:widowControl w:val="0"/>
        <w:spacing w:after="200" w:line="276" w:lineRule="auto"/>
        <w:rPr>
          <w:rFonts w:ascii="Arial" w:eastAsia="Calibri" w:hAnsi="Arial" w:cs="Arial"/>
          <w:b/>
          <w:sz w:val="20"/>
          <w:szCs w:val="20"/>
          <w:lang w:val="en-GB"/>
        </w:rPr>
      </w:pPr>
    </w:p>
    <w:p w:rsidR="003A3C73" w:rsidRPr="005A0A37" w:rsidRDefault="005A0A37" w:rsidP="003A3C73">
      <w:pPr>
        <w:widowControl w:val="0"/>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lastRenderedPageBreak/>
        <w:t xml:space="preserve">Risk Stratification  </w:t>
      </w:r>
    </w:p>
    <w:p w:rsidR="00F80C43" w:rsidRPr="005A0A37" w:rsidRDefault="005A0A37" w:rsidP="003C5E88">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contact the practice for further information about opt out. </w:t>
      </w:r>
    </w:p>
    <w:p w:rsidR="0011390F" w:rsidRPr="005A0A37" w:rsidRDefault="005A0A37" w:rsidP="003C5E88">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Individual Risk Management at a GP practice level however is deemed to be part of your individual healthcare and is covered by our legal powers above.</w:t>
      </w:r>
    </w:p>
    <w:p w:rsidR="0011390F" w:rsidRPr="005A0A37" w:rsidRDefault="005A0A37" w:rsidP="0011390F">
      <w:pPr>
        <w:spacing w:after="200" w:line="276" w:lineRule="auto"/>
        <w:rPr>
          <w:rFonts w:ascii="Arial" w:eastAsia="Calibri" w:hAnsi="Arial" w:cs="Arial"/>
          <w:b/>
          <w:bCs/>
          <w:sz w:val="20"/>
          <w:szCs w:val="20"/>
          <w:lang w:val="en-GB"/>
        </w:rPr>
      </w:pPr>
      <w:r w:rsidRPr="005A0A37">
        <w:rPr>
          <w:rFonts w:ascii="Arial" w:eastAsia="Calibri" w:hAnsi="Arial" w:cs="Arial"/>
          <w:b/>
          <w:bCs/>
          <w:sz w:val="20"/>
          <w:szCs w:val="20"/>
          <w:lang w:val="en-GB"/>
        </w:rPr>
        <w:t>Transferring the current paper medical records into patients’ electronic medical records.</w:t>
      </w:r>
    </w:p>
    <w:p w:rsidR="0011390F" w:rsidRPr="005A0A37" w:rsidRDefault="005A0A37" w:rsidP="0011390F">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The following provisions of the General Data Protection Regulation permit us to digitise existing paper medical records:</w:t>
      </w:r>
    </w:p>
    <w:p w:rsidR="0011390F" w:rsidRPr="005A0A37" w:rsidRDefault="005A0A37" w:rsidP="0011390F">
      <w:pPr>
        <w:spacing w:before="204" w:after="204"/>
        <w:textAlignment w:val="baseline"/>
        <w:rPr>
          <w:rFonts w:ascii="Arial" w:hAnsi="Arial" w:cs="Arial"/>
          <w:sz w:val="20"/>
          <w:szCs w:val="20"/>
          <w:lang w:val="en-GB" w:eastAsia="en-GB"/>
        </w:rPr>
      </w:pPr>
      <w:r w:rsidRPr="005A0A37">
        <w:rPr>
          <w:rFonts w:ascii="Arial" w:hAnsi="Arial" w:cs="Arial"/>
          <w:sz w:val="20"/>
          <w:szCs w:val="20"/>
          <w:lang w:val="en-GB" w:eastAsia="en-GB"/>
        </w:rPr>
        <w:t>Article 6(1</w:t>
      </w:r>
      <w:proofErr w:type="gramStart"/>
      <w:r w:rsidRPr="005A0A37">
        <w:rPr>
          <w:rFonts w:ascii="Arial" w:hAnsi="Arial" w:cs="Arial"/>
          <w:sz w:val="20"/>
          <w:szCs w:val="20"/>
          <w:lang w:val="en-GB" w:eastAsia="en-GB"/>
        </w:rPr>
        <w:t>)(</w:t>
      </w:r>
      <w:proofErr w:type="gramEnd"/>
      <w:r w:rsidRPr="005A0A37">
        <w:rPr>
          <w:rFonts w:ascii="Arial" w:hAnsi="Arial" w:cs="Arial"/>
          <w:sz w:val="20"/>
          <w:szCs w:val="20"/>
          <w:lang w:val="en-GB" w:eastAsia="en-GB"/>
        </w:rPr>
        <w:t>e) – ‘processing is necessary…in the exercise of official authority vested in the controller…’’</w:t>
      </w:r>
    </w:p>
    <w:p w:rsidR="0011390F" w:rsidRPr="005A0A37" w:rsidRDefault="005A0A37" w:rsidP="0011390F">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Article 9(2</w:t>
      </w:r>
      <w:proofErr w:type="gramStart"/>
      <w:r w:rsidRPr="005A0A37">
        <w:rPr>
          <w:rFonts w:ascii="Arial" w:eastAsia="Calibri" w:hAnsi="Arial" w:cs="Arial"/>
          <w:sz w:val="20"/>
          <w:szCs w:val="20"/>
          <w:lang w:val="en-GB"/>
        </w:rPr>
        <w:t>)(</w:t>
      </w:r>
      <w:proofErr w:type="gramEnd"/>
      <w:r w:rsidRPr="005A0A37">
        <w:rPr>
          <w:rFonts w:ascii="Arial" w:eastAsia="Calibri" w:hAnsi="Arial" w:cs="Arial"/>
          <w:sz w:val="20"/>
          <w:szCs w:val="20"/>
          <w:lang w:val="en-GB"/>
        </w:rPr>
        <w:t>h) – ‘processing is necessary for the purpose of preventa</w:t>
      </w:r>
      <w:r w:rsidRPr="005A0A37">
        <w:rPr>
          <w:rFonts w:ascii="Arial" w:eastAsia="Calibri" w:hAnsi="Arial" w:cs="Arial"/>
          <w:sz w:val="20"/>
          <w:szCs w:val="20"/>
          <w:lang w:val="en-GB"/>
        </w:rPr>
        <w:lastRenderedPageBreak/>
        <w:t>tive…medicine…the provision of health or social care or treatment or the management of health or social care systems and services…’</w:t>
      </w:r>
    </w:p>
    <w:p w:rsidR="0011390F" w:rsidRPr="005A0A37" w:rsidRDefault="005A0A37" w:rsidP="005A0A37">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The paper patient records will be shared with [Scanning provider], who will scan and digitise the current paper medical records before destroying them.  The paper patient records will be shared with the scanning provider above, who will scan and digitise the current paper medical records before destroying them.</w:t>
      </w:r>
    </w:p>
    <w:p w:rsidR="00E40334" w:rsidRDefault="005A0A37" w:rsidP="005A0A37">
      <w:pPr>
        <w:keepNext/>
        <w:keepLines/>
        <w:spacing w:before="240" w:line="276" w:lineRule="auto"/>
        <w:outlineLvl w:val="0"/>
        <w:rPr>
          <w:rFonts w:ascii="Arial" w:hAnsi="Arial" w:cs="Arial"/>
          <w:b/>
          <w:bCs/>
          <w:sz w:val="20"/>
          <w:szCs w:val="20"/>
          <w:lang w:val="en-GB"/>
        </w:rPr>
      </w:pPr>
      <w:bookmarkStart w:id="3" w:name="_Toc31368622"/>
      <w:bookmarkStart w:id="4" w:name="_Hlk31369970"/>
      <w:r w:rsidRPr="005A0A37">
        <w:rPr>
          <w:rFonts w:ascii="Arial" w:hAnsi="Arial" w:cs="Arial"/>
          <w:b/>
          <w:bCs/>
          <w:sz w:val="20"/>
          <w:szCs w:val="20"/>
          <w:lang w:val="en-GB"/>
        </w:rPr>
        <w:t>Anonymised information</w:t>
      </w:r>
      <w:bookmarkEnd w:id="3"/>
    </w:p>
    <w:p w:rsidR="005A0A37" w:rsidRPr="005A0A37" w:rsidRDefault="005A0A37" w:rsidP="005A0A37">
      <w:pPr>
        <w:keepNext/>
        <w:keepLines/>
        <w:spacing w:before="240" w:line="276" w:lineRule="auto"/>
        <w:outlineLvl w:val="0"/>
        <w:rPr>
          <w:rFonts w:ascii="Arial" w:hAnsi="Arial" w:cs="Arial"/>
          <w:b/>
          <w:bCs/>
          <w:sz w:val="20"/>
          <w:szCs w:val="20"/>
          <w:lang w:val="en-GB"/>
        </w:rPr>
      </w:pPr>
    </w:p>
    <w:p w:rsidR="00E40334" w:rsidRPr="005A0A37" w:rsidRDefault="005A0A37" w:rsidP="005A0A37">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Sometimes we may provide information about you in an anonymised form. Such information is used analyse population- level heath issues, and helps the </w:t>
      </w:r>
      <w:r w:rsidRPr="005A0A37">
        <w:rPr>
          <w:rFonts w:ascii="Arial" w:eastAsia="Calibri" w:hAnsi="Arial" w:cs="Arial"/>
          <w:sz w:val="20"/>
          <w:szCs w:val="20"/>
          <w:lang w:val="en-GB"/>
        </w:rPr>
        <w:lastRenderedPageBreak/>
        <w:t xml:space="preserve">NHS to plan better services. If we share information for these purposes, then none of the information will identify you as an individual and cannot be traced back to you. </w:t>
      </w:r>
      <w:bookmarkEnd w:id="4"/>
    </w:p>
    <w:p w:rsidR="003A3C73" w:rsidRPr="005A0A37" w:rsidRDefault="005A0A37" w:rsidP="003A3C73">
      <w:pPr>
        <w:widowControl w:val="0"/>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t>Med</w:t>
      </w:r>
      <w:r w:rsidR="00382525" w:rsidRPr="005A0A37">
        <w:rPr>
          <w:rFonts w:ascii="Arial" w:eastAsia="Calibri" w:hAnsi="Arial" w:cs="Arial"/>
          <w:b/>
          <w:sz w:val="20"/>
          <w:szCs w:val="20"/>
          <w:lang w:val="en-GB"/>
        </w:rPr>
        <w:t>icines</w:t>
      </w:r>
      <w:r w:rsidRPr="005A0A37">
        <w:rPr>
          <w:rFonts w:ascii="Arial" w:eastAsia="Calibri" w:hAnsi="Arial" w:cs="Arial"/>
          <w:b/>
          <w:sz w:val="20"/>
          <w:szCs w:val="20"/>
          <w:lang w:val="en-GB"/>
        </w:rPr>
        <w:t xml:space="preserve"> Management </w:t>
      </w:r>
    </w:p>
    <w:p w:rsidR="00F80C43" w:rsidRPr="005A0A37" w:rsidRDefault="005A0A37" w:rsidP="00F80C43">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The Practice may conduct Medicines Management Reviews of medications prescribed to its patients. This service performs a review of prescribed medications to ensure patients receive the most appropriate, up to date and </w:t>
      </w:r>
      <w:r w:rsidR="00FC6FFA" w:rsidRPr="005A0A37">
        <w:rPr>
          <w:rFonts w:ascii="Arial" w:eastAsia="Calibri" w:hAnsi="Arial" w:cs="Arial"/>
          <w:sz w:val="20"/>
          <w:szCs w:val="20"/>
          <w:lang w:val="en-GB"/>
        </w:rPr>
        <w:t>cost-effective</w:t>
      </w:r>
      <w:r w:rsidRPr="005A0A37">
        <w:rPr>
          <w:rFonts w:ascii="Arial" w:eastAsia="Calibri" w:hAnsi="Arial" w:cs="Arial"/>
          <w:sz w:val="20"/>
          <w:szCs w:val="20"/>
          <w:lang w:val="en-GB"/>
        </w:rPr>
        <w:t xml:space="preserve"> treatments. The reviews are carried out by the </w:t>
      </w:r>
      <w:r w:rsidR="00F729F0" w:rsidRPr="005A0A37">
        <w:rPr>
          <w:rFonts w:ascii="Arial" w:eastAsia="Calibri" w:hAnsi="Arial" w:cs="Arial"/>
          <w:sz w:val="20"/>
          <w:szCs w:val="20"/>
          <w:lang w:val="en-GB"/>
        </w:rPr>
        <w:t>ICB</w:t>
      </w:r>
      <w:r w:rsidRPr="005A0A37">
        <w:rPr>
          <w:rFonts w:ascii="Arial" w:eastAsia="Calibri" w:hAnsi="Arial" w:cs="Arial"/>
          <w:sz w:val="20"/>
          <w:szCs w:val="20"/>
          <w:lang w:val="en-GB"/>
        </w:rPr>
        <w:t>s Medicines Management Team under a Data Processing contract with the Practice.</w:t>
      </w:r>
    </w:p>
    <w:p w:rsidR="00553D6F" w:rsidRPr="005A0A37" w:rsidRDefault="005A0A37" w:rsidP="00553D6F">
      <w:pPr>
        <w:rPr>
          <w:rFonts w:ascii="Arial" w:hAnsi="Arial" w:cs="Arial"/>
          <w:color w:val="000000"/>
          <w:sz w:val="20"/>
          <w:szCs w:val="20"/>
          <w:lang w:val="en-GB"/>
        </w:rPr>
      </w:pPr>
      <w:r w:rsidRPr="005A0A37">
        <w:rPr>
          <w:rFonts w:ascii="Arial" w:eastAsia="Calibri" w:hAnsi="Arial" w:cs="Arial"/>
          <w:b/>
          <w:bCs/>
          <w:color w:val="000000"/>
          <w:sz w:val="20"/>
          <w:szCs w:val="20"/>
          <w:lang w:val="en-GB"/>
        </w:rPr>
        <w:t>Research - National Institute for Health &amp; Social Care Research (NIHR) - Clinical Research Network </w:t>
      </w:r>
      <w:r w:rsidRPr="005A0A37">
        <w:rPr>
          <w:rFonts w:ascii="Arial" w:eastAsia="Calibri" w:hAnsi="Arial" w:cs="Arial"/>
          <w:color w:val="000000"/>
          <w:sz w:val="20"/>
          <w:szCs w:val="20"/>
          <w:lang w:val="en-GB"/>
        </w:rPr>
        <w:br/>
      </w:r>
      <w:r w:rsidRPr="005A0A37">
        <w:rPr>
          <w:rFonts w:ascii="Arial" w:eastAsia="Calibri" w:hAnsi="Arial" w:cs="Arial"/>
          <w:color w:val="000000"/>
          <w:sz w:val="20"/>
          <w:szCs w:val="20"/>
          <w:lang w:val="en-GB"/>
        </w:rPr>
        <w:lastRenderedPageBreak/>
        <w:t>Clinical Research Network West Midlands (CRN WM) provides a research delivery service to GP practices across the West Midlands. All CRN WM Delivery Support staff are employed by The Royal Wolverhampton NHS Trust. All NHS Staff members who have been allocated to work within the Practice will be issued with a Letter of access or assurance to confirm individual study placements and pre-employment checks. </w:t>
      </w:r>
    </w:p>
    <w:p w:rsidR="00553D6F" w:rsidRPr="005A0A37" w:rsidRDefault="005A0A37" w:rsidP="00553D6F">
      <w:pPr>
        <w:spacing w:after="200"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br/>
      </w:r>
      <w:r w:rsidRPr="005A0A37">
        <w:rPr>
          <w:rFonts w:ascii="Arial" w:eastAsia="Calibri" w:hAnsi="Arial" w:cs="Arial"/>
          <w:b/>
          <w:bCs/>
          <w:color w:val="000000"/>
          <w:sz w:val="20"/>
          <w:szCs w:val="20"/>
          <w:lang w:val="en-GB"/>
        </w:rPr>
        <w:t>The legal bases for processing this information</w:t>
      </w:r>
      <w:r w:rsidRPr="005A0A37">
        <w:rPr>
          <w:rFonts w:ascii="Arial" w:eastAsia="Calibri" w:hAnsi="Arial" w:cs="Arial"/>
          <w:color w:val="000000"/>
          <w:sz w:val="20"/>
          <w:szCs w:val="20"/>
          <w:lang w:val="en-GB"/>
        </w:rPr>
        <w:br/>
        <w:t>CRN WM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rsidR="00553D6F" w:rsidRPr="005A0A37" w:rsidRDefault="005A0A37" w:rsidP="00553D6F">
      <w:pPr>
        <w:spacing w:after="200"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t>Prior to informed consent</w:t>
      </w:r>
      <w:proofErr w:type="gramStart"/>
      <w:r w:rsidRPr="005A0A37">
        <w:rPr>
          <w:rFonts w:ascii="Arial" w:eastAsia="Calibri" w:hAnsi="Arial" w:cs="Arial"/>
          <w:color w:val="000000"/>
          <w:sz w:val="20"/>
          <w:szCs w:val="20"/>
          <w:lang w:val="en-GB"/>
        </w:rPr>
        <w:t>:</w:t>
      </w:r>
      <w:proofErr w:type="gramEnd"/>
      <w:r w:rsidRPr="005A0A37">
        <w:rPr>
          <w:rFonts w:ascii="Arial" w:eastAsia="Calibri" w:hAnsi="Arial" w:cs="Arial"/>
          <w:color w:val="000000"/>
          <w:sz w:val="20"/>
          <w:szCs w:val="20"/>
          <w:lang w:val="en-GB"/>
        </w:rPr>
        <w:br/>
        <w:t>The legal basis which allows us to process your personal data for research is GDPR article 6 (1)(f) …legitimate interests…except where such interests are overridden by the interests or fundamental rights and freedoms of the data subject…’</w:t>
      </w:r>
      <w:r w:rsidRPr="005A0A37">
        <w:rPr>
          <w:rFonts w:ascii="Arial" w:eastAsia="Calibri" w:hAnsi="Arial" w:cs="Arial"/>
          <w:color w:val="000000"/>
          <w:sz w:val="20"/>
          <w:szCs w:val="20"/>
          <w:lang w:val="en-GB"/>
        </w:rPr>
        <w:br/>
      </w:r>
      <w:r w:rsidRPr="005A0A37">
        <w:rPr>
          <w:rFonts w:ascii="Arial" w:eastAsia="Calibri" w:hAnsi="Arial" w:cs="Arial"/>
          <w:color w:val="000000"/>
          <w:sz w:val="20"/>
          <w:szCs w:val="20"/>
          <w:lang w:val="en-GB"/>
        </w:rPr>
        <w:br/>
        <w:t>Once informed consent has been given</w:t>
      </w:r>
      <w:proofErr w:type="gramStart"/>
      <w:r w:rsidRPr="005A0A37">
        <w:rPr>
          <w:rFonts w:ascii="Arial" w:eastAsia="Calibri" w:hAnsi="Arial" w:cs="Arial"/>
          <w:color w:val="000000"/>
          <w:sz w:val="20"/>
          <w:szCs w:val="20"/>
          <w:lang w:val="en-GB"/>
        </w:rPr>
        <w:t>:</w:t>
      </w:r>
      <w:proofErr w:type="gramEnd"/>
      <w:r w:rsidRPr="005A0A37">
        <w:rPr>
          <w:rFonts w:ascii="Arial" w:eastAsia="Calibri" w:hAnsi="Arial" w:cs="Arial"/>
          <w:color w:val="000000"/>
          <w:sz w:val="20"/>
          <w:szCs w:val="20"/>
          <w:lang w:val="en-GB"/>
        </w:rPr>
        <w:br/>
        <w:t xml:space="preserve">The legal basis which allows us to process your personal data is informed consent - Article 6 1(a) the data subject has given consent to the processing of his or her personal data for one or more specific purposes; and Article 9 (2) (a) </w:t>
      </w:r>
      <w:r w:rsidRPr="005A0A37">
        <w:rPr>
          <w:rFonts w:ascii="Arial" w:eastAsia="Calibri" w:hAnsi="Arial" w:cs="Arial"/>
          <w:color w:val="000000"/>
          <w:sz w:val="20"/>
          <w:szCs w:val="20"/>
          <w:lang w:val="en-GB"/>
        </w:rPr>
        <w:lastRenderedPageBreak/>
        <w:t>the data subject has given explicit consent to the processing those personal data for one or more specified purposes.</w:t>
      </w:r>
      <w:r w:rsidRPr="005A0A37">
        <w:rPr>
          <w:rFonts w:ascii="Arial" w:eastAsia="Calibri" w:hAnsi="Arial" w:cs="Arial"/>
          <w:color w:val="000000"/>
          <w:sz w:val="20"/>
          <w:szCs w:val="20"/>
          <w:lang w:val="en-GB"/>
        </w:rPr>
        <w:br/>
      </w:r>
      <w:r w:rsidRPr="005A0A37">
        <w:rPr>
          <w:rFonts w:ascii="Arial" w:eastAsia="Calibri" w:hAnsi="Arial" w:cs="Arial"/>
          <w:color w:val="000000"/>
          <w:sz w:val="20"/>
          <w:szCs w:val="20"/>
          <w:lang w:val="en-GB"/>
        </w:rPr>
        <w:br/>
        <w:t>Individual study consent forms will detail how to withdraw consent and who to contact, this will usually be via the study sponsor.</w:t>
      </w:r>
    </w:p>
    <w:p w:rsidR="00553D6F" w:rsidRPr="005A0A37" w:rsidRDefault="005A0A37" w:rsidP="00553D6F">
      <w:pPr>
        <w:spacing w:after="200" w:line="276" w:lineRule="auto"/>
        <w:rPr>
          <w:rFonts w:ascii="Arial" w:eastAsia="Calibri" w:hAnsi="Arial" w:cs="Arial"/>
          <w:color w:val="000000"/>
          <w:sz w:val="20"/>
          <w:szCs w:val="20"/>
          <w:lang w:val="en-GB"/>
        </w:rPr>
      </w:pPr>
      <w:r w:rsidRPr="005A0A37">
        <w:rPr>
          <w:rFonts w:ascii="Arial" w:eastAsia="Calibri" w:hAnsi="Arial" w:cs="Arial"/>
          <w:b/>
          <w:bCs/>
          <w:color w:val="000000"/>
          <w:sz w:val="20"/>
          <w:szCs w:val="20"/>
          <w:lang w:val="en-GB"/>
        </w:rPr>
        <w:t>Categories of personal data</w:t>
      </w:r>
      <w:r w:rsidRPr="005A0A37">
        <w:rPr>
          <w:rFonts w:ascii="Arial" w:eastAsia="Calibri" w:hAnsi="Arial" w:cs="Arial"/>
          <w:color w:val="000000"/>
          <w:sz w:val="20"/>
          <w:szCs w:val="20"/>
          <w:lang w:val="en-GB"/>
        </w:rPr>
        <w:br/>
        <w:t>The data processed by CRN WM delivery staff, in addition to demographic and contact details, is likely to be special category information (such as health information) to determine eligibility for individual research studies. </w:t>
      </w:r>
    </w:p>
    <w:p w:rsidR="00553D6F" w:rsidRPr="005A0A37" w:rsidRDefault="005A0A37" w:rsidP="00553D6F">
      <w:pPr>
        <w:spacing w:after="200"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lastRenderedPageBreak/>
        <w:br/>
      </w:r>
      <w:r w:rsidRPr="005A0A37">
        <w:rPr>
          <w:rFonts w:ascii="Arial" w:eastAsia="Calibri" w:hAnsi="Arial" w:cs="Arial"/>
          <w:b/>
          <w:bCs/>
          <w:color w:val="000000"/>
          <w:sz w:val="20"/>
          <w:szCs w:val="20"/>
          <w:lang w:val="en-GB"/>
        </w:rPr>
        <w:t>Recipients of data</w:t>
      </w:r>
      <w:r w:rsidRPr="005A0A37">
        <w:rPr>
          <w:rFonts w:ascii="Arial" w:eastAsia="Calibri" w:hAnsi="Arial" w:cs="Arial"/>
          <w:color w:val="000000"/>
          <w:sz w:val="20"/>
          <w:szCs w:val="20"/>
          <w:lang w:val="en-GB"/>
        </w:rPr>
        <w:br/>
      </w:r>
      <w:proofErr w:type="gramStart"/>
      <w:r w:rsidRPr="005A0A37">
        <w:rPr>
          <w:rFonts w:ascii="Arial" w:eastAsia="Calibri" w:hAnsi="Arial" w:cs="Arial"/>
          <w:color w:val="000000"/>
          <w:sz w:val="20"/>
          <w:szCs w:val="20"/>
          <w:lang w:val="en-GB"/>
        </w:rPr>
        <w:t>The</w:t>
      </w:r>
      <w:proofErr w:type="gramEnd"/>
      <w:r w:rsidRPr="005A0A37">
        <w:rPr>
          <w:rFonts w:ascii="Arial" w:eastAsia="Calibri" w:hAnsi="Arial" w:cs="Arial"/>
          <w:color w:val="000000"/>
          <w:sz w:val="20"/>
          <w:szCs w:val="20"/>
          <w:lang w:val="en-GB"/>
        </w:rPr>
        <w:t xml:space="preserve"> data processed by CRN WM delivery staff will be used to invite potentially eligible patients into research studies. Once patients have consented to participate, data processed by the CRN WM delivery staff will be used to answer the research questions as outlined in individual research protocols. </w:t>
      </w:r>
    </w:p>
    <w:p w:rsidR="00553D6F" w:rsidRPr="005A0A37" w:rsidRDefault="005A0A37" w:rsidP="0011390F">
      <w:pPr>
        <w:spacing w:after="200"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t>For further information, please refer to the Clinical Research Network West Midlands Privacy Notice: </w:t>
      </w:r>
      <w:hyperlink r:id="rId6" w:tgtFrame="_blank" w:history="1">
        <w:r w:rsidRPr="005A0A37">
          <w:rPr>
            <w:rFonts w:ascii="Arial" w:eastAsia="Calibri" w:hAnsi="Arial" w:cs="Arial"/>
            <w:color w:val="0563C1"/>
            <w:sz w:val="20"/>
            <w:szCs w:val="20"/>
            <w:u w:val="single"/>
            <w:lang w:val="en-GB"/>
          </w:rPr>
          <w:t>https://local.nihr.ac.uk/documents/crn-wm-privacy-notice-march-2021/27187</w:t>
        </w:r>
      </w:hyperlink>
    </w:p>
    <w:p w:rsidR="00C27CB0" w:rsidRPr="005A0A37" w:rsidRDefault="005A0A37" w:rsidP="00C27CB0">
      <w:pPr>
        <w:spacing w:before="100" w:beforeAutospacing="1" w:after="100" w:afterAutospacing="1"/>
        <w:outlineLvl w:val="1"/>
        <w:rPr>
          <w:rFonts w:ascii="Arial" w:hAnsi="Arial" w:cs="Arial"/>
          <w:b/>
          <w:bCs/>
          <w:color w:val="000000"/>
          <w:sz w:val="20"/>
          <w:szCs w:val="20"/>
          <w:lang w:val="en-GB" w:eastAsia="en-GB"/>
        </w:rPr>
      </w:pPr>
      <w:r w:rsidRPr="005A0A37">
        <w:rPr>
          <w:rFonts w:ascii="Arial" w:hAnsi="Arial" w:cs="Arial"/>
          <w:b/>
          <w:bCs/>
          <w:color w:val="000000"/>
          <w:sz w:val="20"/>
          <w:szCs w:val="20"/>
          <w:lang w:val="en-GB" w:eastAsia="en-GB"/>
        </w:rPr>
        <w:lastRenderedPageBreak/>
        <w:t>Summary Care Records</w:t>
      </w:r>
    </w:p>
    <w:p w:rsidR="00C27CB0" w:rsidRPr="005A0A37" w:rsidRDefault="005A0A37" w:rsidP="00C27CB0">
      <w:pPr>
        <w:spacing w:before="100" w:beforeAutospacing="1" w:after="100" w:afterAutospacing="1"/>
        <w:jc w:val="both"/>
        <w:rPr>
          <w:rFonts w:ascii="Arial" w:hAnsi="Arial" w:cs="Arial"/>
          <w:color w:val="000000"/>
          <w:sz w:val="20"/>
          <w:szCs w:val="20"/>
          <w:lang w:val="en-GB" w:eastAsia="en-GB"/>
        </w:rPr>
      </w:pPr>
      <w:r w:rsidRPr="005A0A37">
        <w:rPr>
          <w:rFonts w:ascii="Arial" w:hAnsi="Arial" w:cs="Arial"/>
          <w:color w:val="000000"/>
          <w:sz w:val="20"/>
          <w:szCs w:val="20"/>
          <w:lang w:val="en-GB" w:eastAsia="en-GB"/>
        </w:rPr>
        <w:t>All patients registered with a GP have a </w:t>
      </w:r>
      <w:hyperlink r:id="rId7" w:history="1">
        <w:r w:rsidRPr="005A0A37">
          <w:rPr>
            <w:rFonts w:ascii="Arial" w:eastAsia="Calibri" w:hAnsi="Arial" w:cs="Arial"/>
            <w:color w:val="000000"/>
            <w:sz w:val="20"/>
            <w:szCs w:val="20"/>
            <w:u w:val="single"/>
            <w:bdr w:val="none" w:sz="0" w:space="0" w:color="auto" w:frame="1"/>
            <w:lang w:val="en-GB" w:eastAsia="en-GB"/>
          </w:rPr>
          <w:t>Summary Care Record</w:t>
        </w:r>
      </w:hyperlink>
      <w:r w:rsidRPr="005A0A37">
        <w:rPr>
          <w:rFonts w:ascii="Arial" w:hAnsi="Arial" w:cs="Arial"/>
          <w:color w:val="000000"/>
          <w:sz w:val="20"/>
          <w:szCs w:val="20"/>
          <w:lang w:val="en-GB" w:eastAsia="en-GB"/>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rsidR="00C27CB0" w:rsidRPr="005A0A37" w:rsidRDefault="005A0A37" w:rsidP="00C27CB0">
      <w:pPr>
        <w:spacing w:before="100" w:beforeAutospacing="1" w:after="100" w:afterAutospacing="1"/>
        <w:jc w:val="both"/>
        <w:rPr>
          <w:rFonts w:ascii="Arial" w:hAnsi="Arial" w:cs="Arial"/>
          <w:color w:val="000000"/>
          <w:sz w:val="20"/>
          <w:szCs w:val="20"/>
          <w:lang w:val="en-GB" w:eastAsia="en-GB"/>
        </w:rPr>
      </w:pPr>
      <w:r w:rsidRPr="005A0A37">
        <w:rPr>
          <w:rFonts w:ascii="Arial" w:hAnsi="Arial" w:cs="Arial"/>
          <w:color w:val="000000"/>
          <w:sz w:val="20"/>
          <w:szCs w:val="20"/>
          <w:lang w:val="en-GB" w:eastAsia="en-GB"/>
        </w:rPr>
        <w:t>Your </w:t>
      </w:r>
      <w:hyperlink r:id="rId8" w:history="1">
        <w:r w:rsidRPr="005A0A37">
          <w:rPr>
            <w:rFonts w:ascii="Arial" w:eastAsia="Calibri" w:hAnsi="Arial" w:cs="Arial"/>
            <w:color w:val="000000"/>
            <w:sz w:val="20"/>
            <w:szCs w:val="20"/>
            <w:u w:val="single"/>
            <w:bdr w:val="none" w:sz="0" w:space="0" w:color="auto" w:frame="1"/>
            <w:lang w:val="en-GB" w:eastAsia="en-GB"/>
          </w:rPr>
          <w:t>Summary Care Record contains basic (Core) information</w:t>
        </w:r>
      </w:hyperlink>
      <w:r w:rsidRPr="005A0A37">
        <w:rPr>
          <w:rFonts w:ascii="Arial" w:hAnsi="Arial" w:cs="Arial"/>
          <w:color w:val="000000"/>
          <w:sz w:val="20"/>
          <w:szCs w:val="20"/>
          <w:lang w:val="en-GB" w:eastAsia="en-GB"/>
        </w:rPr>
        <w:t> about allergies and medications and any reactions that you have had to medication in the past.</w:t>
      </w:r>
    </w:p>
    <w:p w:rsidR="00C27CB0" w:rsidRPr="005A0A37" w:rsidRDefault="005A0A37" w:rsidP="005A0A37">
      <w:pPr>
        <w:jc w:val="both"/>
        <w:rPr>
          <w:rFonts w:ascii="Arial" w:hAnsi="Arial" w:cs="Arial"/>
          <w:color w:val="000000"/>
          <w:sz w:val="20"/>
          <w:szCs w:val="20"/>
          <w:lang w:val="en-GB" w:eastAsia="en-GB"/>
        </w:rPr>
      </w:pPr>
      <w:r w:rsidRPr="005A0A37">
        <w:rPr>
          <w:rFonts w:ascii="Arial" w:hAnsi="Arial" w:cs="Arial"/>
          <w:color w:val="000000"/>
          <w:sz w:val="20"/>
          <w:szCs w:val="20"/>
          <w:lang w:val="en-GB" w:eastAsia="en-GB"/>
        </w:rPr>
        <w:t>Some patients, including many with long term health conditions, previously have agreed to have </w:t>
      </w:r>
      <w:hyperlink r:id="rId9" w:history="1">
        <w:r w:rsidRPr="005A0A37">
          <w:rPr>
            <w:rFonts w:ascii="Arial" w:eastAsia="Calibri" w:hAnsi="Arial" w:cs="Arial"/>
            <w:color w:val="000000"/>
            <w:sz w:val="20"/>
            <w:szCs w:val="20"/>
            <w:u w:val="single"/>
            <w:bdr w:val="none" w:sz="0" w:space="0" w:color="auto" w:frame="1"/>
            <w:lang w:val="en-GB" w:eastAsia="en-GB"/>
          </w:rPr>
          <w:t>Additional Information</w:t>
        </w:r>
      </w:hyperlink>
      <w:r w:rsidRPr="005A0A37">
        <w:rPr>
          <w:rFonts w:ascii="Arial" w:hAnsi="Arial" w:cs="Arial"/>
          <w:color w:val="000000"/>
          <w:sz w:val="20"/>
          <w:szCs w:val="20"/>
          <w:lang w:val="en-GB" w:eastAsia="en-GB"/>
        </w:rPr>
        <w:t xml:space="preserve"> shared as part of their Summary </w:t>
      </w:r>
      <w:r w:rsidRPr="005A0A37">
        <w:rPr>
          <w:rFonts w:ascii="Arial" w:hAnsi="Arial" w:cs="Arial"/>
          <w:color w:val="000000"/>
          <w:sz w:val="20"/>
          <w:szCs w:val="20"/>
          <w:lang w:val="en-GB" w:eastAsia="en-GB"/>
        </w:rPr>
        <w:lastRenderedPageBreak/>
        <w:t>Care Record. This Additional Information includes information about significant medical history (past and present), reasons for medications, care plan information and immunisations.</w:t>
      </w:r>
    </w:p>
    <w:p w:rsidR="00C27CB0" w:rsidRPr="005A0A37" w:rsidRDefault="005A0A37" w:rsidP="00C27CB0">
      <w:pPr>
        <w:spacing w:before="100" w:beforeAutospacing="1" w:after="100" w:afterAutospacing="1"/>
        <w:outlineLvl w:val="1"/>
        <w:rPr>
          <w:rFonts w:ascii="Arial" w:hAnsi="Arial" w:cs="Arial"/>
          <w:b/>
          <w:bCs/>
          <w:color w:val="000000"/>
          <w:sz w:val="20"/>
          <w:szCs w:val="20"/>
          <w:lang w:val="en-GB" w:eastAsia="en-GB"/>
        </w:rPr>
      </w:pPr>
      <w:r w:rsidRPr="005A0A37">
        <w:rPr>
          <w:rFonts w:ascii="Arial" w:hAnsi="Arial" w:cs="Arial"/>
          <w:b/>
          <w:bCs/>
          <w:color w:val="000000"/>
          <w:sz w:val="20"/>
          <w:szCs w:val="20"/>
          <w:lang w:val="en-GB" w:eastAsia="en-GB"/>
        </w:rPr>
        <w:t>Change to information held in your Summary Care Record</w:t>
      </w:r>
    </w:p>
    <w:p w:rsidR="00C27CB0" w:rsidRPr="005A0A37" w:rsidRDefault="005A0A37" w:rsidP="00C27CB0">
      <w:pPr>
        <w:spacing w:before="100" w:beforeAutospacing="1" w:after="100" w:afterAutospacing="1"/>
        <w:jc w:val="both"/>
        <w:rPr>
          <w:rFonts w:ascii="Arial" w:hAnsi="Arial" w:cs="Arial"/>
          <w:color w:val="000000"/>
          <w:sz w:val="20"/>
          <w:szCs w:val="20"/>
          <w:lang w:val="en-GB" w:eastAsia="en-GB"/>
        </w:rPr>
      </w:pPr>
      <w:r w:rsidRPr="005A0A37">
        <w:rPr>
          <w:rFonts w:ascii="Arial" w:hAnsi="Arial" w:cs="Arial"/>
          <w:color w:val="000000"/>
          <w:sz w:val="20"/>
          <w:szCs w:val="20"/>
          <w:lang w:val="en-GB" w:eastAsia="en-GB"/>
        </w:rPr>
        <w:t>In light of the current emergency, the Department of Health and Social Care has removed the requirement for a patient’s prior explicit consent to share Additional Information as part of the Summary Care Record.</w:t>
      </w:r>
    </w:p>
    <w:p w:rsidR="00C27CB0" w:rsidRPr="005A0A37" w:rsidRDefault="005A0A37" w:rsidP="00C27CB0">
      <w:p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This is because the Secretary of State for Health and Social Care has issued a </w:t>
      </w:r>
      <w:hyperlink r:id="rId10" w:history="1">
        <w:r w:rsidRPr="005A0A37">
          <w:rPr>
            <w:rFonts w:ascii="Arial" w:eastAsia="Calibri" w:hAnsi="Arial" w:cs="Arial"/>
            <w:color w:val="000000"/>
            <w:sz w:val="20"/>
            <w:szCs w:val="20"/>
            <w:u w:val="single"/>
            <w:bdr w:val="none" w:sz="0" w:space="0" w:color="auto" w:frame="1"/>
            <w:lang w:val="en-GB" w:eastAsia="en-GB"/>
          </w:rPr>
          <w:t>legal notice to healthcare bodies requiring them to share confidential pa</w:t>
        </w:r>
        <w:r w:rsidRPr="005A0A37">
          <w:rPr>
            <w:rFonts w:ascii="Arial" w:eastAsia="Calibri" w:hAnsi="Arial" w:cs="Arial"/>
            <w:color w:val="000000"/>
            <w:sz w:val="20"/>
            <w:szCs w:val="20"/>
            <w:u w:val="single"/>
            <w:bdr w:val="none" w:sz="0" w:space="0" w:color="auto" w:frame="1"/>
            <w:lang w:val="en-GB" w:eastAsia="en-GB"/>
          </w:rPr>
          <w:lastRenderedPageBreak/>
          <w:t>tient information with other healthcare bodies where this is required to diagnose, control and prevent the spread of the virus and manage the pandemic</w:t>
        </w:r>
      </w:hyperlink>
      <w:r w:rsidRPr="005A0A37">
        <w:rPr>
          <w:rFonts w:ascii="Arial" w:hAnsi="Arial" w:cs="Arial"/>
          <w:color w:val="000000"/>
          <w:sz w:val="20"/>
          <w:szCs w:val="20"/>
          <w:lang w:val="en-GB" w:eastAsia="en-GB"/>
        </w:rPr>
        <w:t>. This includes sharing Additional Information through Summary Care Records, unless a patient objects to this.</w:t>
      </w:r>
    </w:p>
    <w:p w:rsidR="00C27CB0" w:rsidRPr="005A0A37" w:rsidRDefault="005A0A37" w:rsidP="00C27CB0">
      <w:pPr>
        <w:rPr>
          <w:rFonts w:ascii="Arial" w:hAnsi="Arial" w:cs="Arial"/>
          <w:color w:val="000000"/>
          <w:sz w:val="20"/>
          <w:szCs w:val="20"/>
          <w:lang w:val="en-GB" w:eastAsia="en-GB"/>
        </w:rPr>
      </w:pPr>
      <w:r w:rsidRPr="005A0A37">
        <w:rPr>
          <w:rFonts w:ascii="Arial" w:hAnsi="Arial" w:cs="Arial"/>
          <w:color w:val="000000"/>
          <w:sz w:val="20"/>
          <w:szCs w:val="20"/>
          <w:lang w:val="en-GB" w:eastAsia="en-GB"/>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rsidR="00C27CB0" w:rsidRPr="005A0A37" w:rsidRDefault="00C27CB0" w:rsidP="00C27CB0">
      <w:pPr>
        <w:spacing w:after="200" w:line="276" w:lineRule="auto"/>
        <w:rPr>
          <w:rFonts w:ascii="Arial" w:eastAsia="Calibri" w:hAnsi="Arial" w:cs="Arial"/>
          <w:color w:val="000000"/>
          <w:sz w:val="20"/>
          <w:szCs w:val="20"/>
          <w:lang w:val="en-GB"/>
        </w:rPr>
      </w:pPr>
    </w:p>
    <w:p w:rsidR="00C27CB0" w:rsidRPr="005A0A37" w:rsidRDefault="005A0A37" w:rsidP="00C27CB0">
      <w:pPr>
        <w:spacing w:before="100" w:beforeAutospacing="1" w:after="100" w:afterAutospacing="1"/>
        <w:outlineLvl w:val="1"/>
        <w:rPr>
          <w:rFonts w:ascii="Arial" w:hAnsi="Arial" w:cs="Arial"/>
          <w:b/>
          <w:bCs/>
          <w:color w:val="000000"/>
          <w:sz w:val="20"/>
          <w:szCs w:val="20"/>
          <w:lang w:val="en-GB" w:eastAsia="en-GB"/>
        </w:rPr>
      </w:pPr>
      <w:r w:rsidRPr="005A0A37">
        <w:rPr>
          <w:rFonts w:ascii="Arial" w:hAnsi="Arial" w:cs="Arial"/>
          <w:b/>
          <w:bCs/>
          <w:color w:val="000000"/>
          <w:sz w:val="20"/>
          <w:szCs w:val="20"/>
          <w:lang w:val="en-GB" w:eastAsia="en-GB"/>
        </w:rPr>
        <w:lastRenderedPageBreak/>
        <w:t>Why we have made this change</w:t>
      </w:r>
    </w:p>
    <w:p w:rsidR="00C27CB0" w:rsidRPr="005A0A37" w:rsidRDefault="005A0A37" w:rsidP="00C27CB0">
      <w:pPr>
        <w:jc w:val="both"/>
        <w:rPr>
          <w:rFonts w:ascii="Arial" w:hAnsi="Arial" w:cs="Arial"/>
          <w:color w:val="000000"/>
          <w:sz w:val="20"/>
          <w:szCs w:val="20"/>
          <w:lang w:val="en-GB" w:eastAsia="en-GB"/>
        </w:rPr>
      </w:pPr>
      <w:r w:rsidRPr="005A0A37">
        <w:rPr>
          <w:rFonts w:ascii="Arial" w:hAnsi="Arial" w:cs="Arial"/>
          <w:color w:val="000000"/>
          <w:sz w:val="20"/>
          <w:szCs w:val="20"/>
          <w:lang w:val="en-GB" w:eastAsia="en-GB"/>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rsidR="00C27CB0" w:rsidRPr="005A0A37" w:rsidRDefault="00C27CB0" w:rsidP="00C27CB0">
      <w:pPr>
        <w:spacing w:after="200" w:line="276" w:lineRule="auto"/>
        <w:rPr>
          <w:rFonts w:ascii="Arial" w:eastAsia="Calibri" w:hAnsi="Arial" w:cs="Arial"/>
          <w:color w:val="000000"/>
          <w:sz w:val="20"/>
          <w:szCs w:val="20"/>
          <w:lang w:val="en-GB"/>
        </w:rPr>
      </w:pPr>
    </w:p>
    <w:p w:rsidR="00C27CB0" w:rsidRPr="005A0A37" w:rsidRDefault="005A0A37" w:rsidP="00C27CB0">
      <w:pPr>
        <w:spacing w:before="100" w:beforeAutospacing="1" w:after="100" w:afterAutospacing="1"/>
        <w:outlineLvl w:val="1"/>
        <w:rPr>
          <w:rFonts w:ascii="Arial" w:hAnsi="Arial" w:cs="Arial"/>
          <w:b/>
          <w:bCs/>
          <w:color w:val="000000"/>
          <w:sz w:val="20"/>
          <w:szCs w:val="20"/>
          <w:lang w:val="en-GB" w:eastAsia="en-GB"/>
        </w:rPr>
      </w:pPr>
      <w:r w:rsidRPr="005A0A37">
        <w:rPr>
          <w:rFonts w:ascii="Arial" w:hAnsi="Arial" w:cs="Arial"/>
          <w:b/>
          <w:bCs/>
          <w:color w:val="000000"/>
          <w:sz w:val="20"/>
          <w:szCs w:val="20"/>
          <w:lang w:val="en-GB" w:eastAsia="en-GB"/>
        </w:rPr>
        <w:t>Your rights in relation to your Summary Care Record</w:t>
      </w:r>
    </w:p>
    <w:p w:rsidR="00C27CB0" w:rsidRPr="005A0A37" w:rsidRDefault="005A0A37" w:rsidP="00C27CB0">
      <w:pPr>
        <w:spacing w:before="100" w:beforeAutospacing="1" w:after="100" w:afterAutospacing="1"/>
        <w:jc w:val="both"/>
        <w:rPr>
          <w:rFonts w:ascii="Arial" w:hAnsi="Arial" w:cs="Arial"/>
          <w:color w:val="000000"/>
          <w:sz w:val="20"/>
          <w:szCs w:val="20"/>
          <w:lang w:val="en-GB" w:eastAsia="en-GB"/>
        </w:rPr>
      </w:pPr>
      <w:r w:rsidRPr="005A0A37">
        <w:rPr>
          <w:rFonts w:ascii="Arial" w:hAnsi="Arial" w:cs="Arial"/>
          <w:color w:val="000000"/>
          <w:sz w:val="20"/>
          <w:szCs w:val="20"/>
          <w:lang w:val="en-GB" w:eastAsia="en-GB"/>
        </w:rPr>
        <w:t xml:space="preserve">Regardless of your past decisions about your Summary Care Record preferences, you will still have the same options that you currently have in place to </w:t>
      </w:r>
      <w:r w:rsidRPr="005A0A37">
        <w:rPr>
          <w:rFonts w:ascii="Arial" w:hAnsi="Arial" w:cs="Arial"/>
          <w:color w:val="000000"/>
          <w:sz w:val="20"/>
          <w:szCs w:val="20"/>
          <w:lang w:val="en-GB" w:eastAsia="en-GB"/>
        </w:rPr>
        <w:lastRenderedPageBreak/>
        <w:t>opt out of having a Summary Care Record, including the opportunity to opt-back in to having a Summary Care Record or opt back in to allow sharing of Additional Information.</w:t>
      </w:r>
    </w:p>
    <w:p w:rsidR="00C27CB0" w:rsidRPr="005A0A37" w:rsidRDefault="005A0A37" w:rsidP="00C27CB0">
      <w:pPr>
        <w:spacing w:before="100" w:beforeAutospacing="1" w:after="100" w:afterAutospacing="1"/>
        <w:jc w:val="both"/>
        <w:rPr>
          <w:rFonts w:ascii="Arial" w:hAnsi="Arial" w:cs="Arial"/>
          <w:color w:val="000000"/>
          <w:sz w:val="20"/>
          <w:szCs w:val="20"/>
          <w:lang w:val="en-GB" w:eastAsia="en-GB"/>
        </w:rPr>
      </w:pPr>
      <w:r w:rsidRPr="005A0A37">
        <w:rPr>
          <w:rFonts w:ascii="Arial" w:hAnsi="Arial" w:cs="Arial"/>
          <w:color w:val="000000"/>
          <w:sz w:val="20"/>
          <w:szCs w:val="20"/>
          <w:lang w:val="en-GB" w:eastAsia="en-GB"/>
        </w:rPr>
        <w:t>You can exercise these rights by doing the following:</w:t>
      </w:r>
    </w:p>
    <w:p w:rsidR="00C27CB0" w:rsidRPr="005A0A37" w:rsidRDefault="005A0A37" w:rsidP="00C27CB0">
      <w:pPr>
        <w:numPr>
          <w:ilvl w:val="0"/>
          <w:numId w:val="7"/>
        </w:numPr>
        <w:spacing w:before="100" w:beforeAutospacing="1" w:after="100" w:afterAutospacing="1"/>
        <w:jc w:val="both"/>
        <w:rPr>
          <w:rFonts w:ascii="Arial" w:eastAsia="Calibri" w:hAnsi="Arial" w:cs="Arial"/>
          <w:color w:val="000000"/>
          <w:sz w:val="20"/>
          <w:szCs w:val="20"/>
          <w:lang w:val="en-GB"/>
        </w:rPr>
      </w:pPr>
      <w:r w:rsidRPr="005A0A37">
        <w:rPr>
          <w:rFonts w:ascii="Arial" w:eastAsia="Calibri" w:hAnsi="Arial" w:cs="Arial"/>
          <w:b/>
          <w:bCs/>
          <w:color w:val="000000"/>
          <w:sz w:val="20"/>
          <w:szCs w:val="20"/>
          <w:lang w:val="en-GB"/>
        </w:rPr>
        <w:t>Choose to have a Summary Care Record with all information shared</w:t>
      </w:r>
      <w:r w:rsidRPr="005A0A37">
        <w:rPr>
          <w:rFonts w:ascii="Arial" w:eastAsia="Calibri" w:hAnsi="Arial" w:cs="Arial"/>
          <w:color w:val="000000"/>
          <w:sz w:val="20"/>
          <w:szCs w:val="20"/>
          <w:lang w:val="en-GB"/>
        </w:rPr>
        <w:t>. This means that any authorised, registered and regulated health and care professionals will be able to see a detailed Summary Care Record, including Core and Additional Information, if they need to provide you with direct care.</w:t>
      </w:r>
    </w:p>
    <w:p w:rsidR="00C27CB0" w:rsidRPr="005A0A37" w:rsidRDefault="005A0A37" w:rsidP="00C27CB0">
      <w:pPr>
        <w:numPr>
          <w:ilvl w:val="0"/>
          <w:numId w:val="7"/>
        </w:numPr>
        <w:spacing w:before="100" w:beforeAutospacing="1" w:after="100" w:afterAutospacing="1"/>
        <w:jc w:val="both"/>
        <w:rPr>
          <w:rFonts w:ascii="Arial" w:eastAsia="Calibri" w:hAnsi="Arial" w:cs="Arial"/>
          <w:color w:val="000000"/>
          <w:sz w:val="20"/>
          <w:szCs w:val="20"/>
          <w:lang w:val="en-GB"/>
        </w:rPr>
      </w:pPr>
      <w:r w:rsidRPr="005A0A37">
        <w:rPr>
          <w:rFonts w:ascii="Arial" w:eastAsia="Calibri" w:hAnsi="Arial" w:cs="Arial"/>
          <w:b/>
          <w:bCs/>
          <w:color w:val="000000"/>
          <w:sz w:val="20"/>
          <w:szCs w:val="20"/>
          <w:lang w:val="en-GB"/>
        </w:rPr>
        <w:t>Choose to have a Summary Care Record with Core information only</w:t>
      </w:r>
      <w:r w:rsidRPr="005A0A37">
        <w:rPr>
          <w:rFonts w:ascii="Arial" w:eastAsia="Calibri" w:hAnsi="Arial" w:cs="Arial"/>
          <w:color w:val="000000"/>
          <w:sz w:val="20"/>
          <w:szCs w:val="20"/>
          <w:lang w:val="en-GB"/>
        </w:rPr>
        <w:t xml:space="preserve">. This means that any authorised, registered and regulated health and care professionals will be able to see limited information about allergies and </w:t>
      </w:r>
      <w:r w:rsidRPr="005A0A37">
        <w:rPr>
          <w:rFonts w:ascii="Arial" w:eastAsia="Calibri" w:hAnsi="Arial" w:cs="Arial"/>
          <w:color w:val="000000"/>
          <w:sz w:val="20"/>
          <w:szCs w:val="20"/>
          <w:lang w:val="en-GB"/>
        </w:rPr>
        <w:lastRenderedPageBreak/>
        <w:t>medications in your Summary Care Record if they need to provide you with direct care.</w:t>
      </w:r>
    </w:p>
    <w:p w:rsidR="00C27CB0" w:rsidRPr="005A0A37" w:rsidRDefault="005A0A37" w:rsidP="00C27CB0">
      <w:pPr>
        <w:numPr>
          <w:ilvl w:val="0"/>
          <w:numId w:val="7"/>
        </w:numPr>
        <w:spacing w:before="100" w:beforeAutospacing="1" w:after="100" w:afterAutospacing="1"/>
        <w:jc w:val="both"/>
        <w:rPr>
          <w:rFonts w:ascii="Arial" w:eastAsia="Calibri" w:hAnsi="Arial" w:cs="Arial"/>
          <w:color w:val="000000"/>
          <w:sz w:val="20"/>
          <w:szCs w:val="20"/>
          <w:lang w:val="en-GB"/>
        </w:rPr>
      </w:pPr>
      <w:r w:rsidRPr="005A0A37">
        <w:rPr>
          <w:rFonts w:ascii="Arial" w:eastAsia="Calibri" w:hAnsi="Arial" w:cs="Arial"/>
          <w:b/>
          <w:bCs/>
          <w:color w:val="000000"/>
          <w:sz w:val="20"/>
          <w:szCs w:val="20"/>
          <w:lang w:val="en-GB"/>
        </w:rPr>
        <w:t>Choose to opt-out of having a Summary Care Record altogether</w:t>
      </w:r>
      <w:r w:rsidRPr="005A0A37">
        <w:rPr>
          <w:rFonts w:ascii="Arial" w:eastAsia="Calibri" w:hAnsi="Arial" w:cs="Arial"/>
          <w:color w:val="000000"/>
          <w:sz w:val="20"/>
          <w:szCs w:val="20"/>
          <w:lang w:val="en-GB"/>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rsidR="00C27CB0" w:rsidRPr="005A0A37" w:rsidRDefault="005A0A37" w:rsidP="00C27CB0">
      <w:pPr>
        <w:jc w:val="both"/>
        <w:rPr>
          <w:rFonts w:ascii="Arial" w:hAnsi="Arial" w:cs="Arial"/>
          <w:color w:val="000000"/>
          <w:sz w:val="20"/>
          <w:szCs w:val="20"/>
          <w:lang w:val="en-GB" w:eastAsia="en-GB"/>
        </w:rPr>
      </w:pPr>
      <w:r w:rsidRPr="005A0A37">
        <w:rPr>
          <w:rFonts w:ascii="Arial" w:hAnsi="Arial" w:cs="Arial"/>
          <w:color w:val="000000"/>
          <w:sz w:val="20"/>
          <w:szCs w:val="20"/>
          <w:lang w:val="en-GB" w:eastAsia="en-GB"/>
        </w:rPr>
        <w:t>To make these changes, you should inform your GP practice or complete this </w:t>
      </w:r>
      <w:hyperlink r:id="rId11" w:history="1">
        <w:r w:rsidRPr="005A0A37">
          <w:rPr>
            <w:rFonts w:ascii="Arial" w:eastAsia="Calibri" w:hAnsi="Arial" w:cs="Arial"/>
            <w:color w:val="000000"/>
            <w:sz w:val="20"/>
            <w:szCs w:val="20"/>
            <w:u w:val="single"/>
            <w:bdr w:val="none" w:sz="0" w:space="0" w:color="auto" w:frame="1"/>
            <w:lang w:val="en-GB" w:eastAsia="en-GB"/>
          </w:rPr>
          <w:t>form</w:t>
        </w:r>
      </w:hyperlink>
      <w:r w:rsidRPr="005A0A37">
        <w:rPr>
          <w:rFonts w:ascii="Arial" w:hAnsi="Arial" w:cs="Arial"/>
          <w:color w:val="000000"/>
          <w:sz w:val="20"/>
          <w:szCs w:val="20"/>
          <w:lang w:val="en-GB" w:eastAsia="en-GB"/>
        </w:rPr>
        <w:t> and return it to your GP practice.</w:t>
      </w:r>
    </w:p>
    <w:p w:rsidR="00C27CB0" w:rsidRPr="005A0A37" w:rsidRDefault="00C27CB0" w:rsidP="006528FD">
      <w:pPr>
        <w:widowControl w:val="0"/>
        <w:spacing w:after="200" w:line="276" w:lineRule="auto"/>
        <w:rPr>
          <w:rFonts w:ascii="Arial" w:eastAsia="Calibri" w:hAnsi="Arial" w:cs="Arial"/>
          <w:b/>
          <w:sz w:val="20"/>
          <w:szCs w:val="20"/>
          <w:lang w:val="en-GB"/>
        </w:rPr>
      </w:pPr>
    </w:p>
    <w:p w:rsidR="006528FD" w:rsidRPr="005A0A37" w:rsidRDefault="005A0A37" w:rsidP="006528FD">
      <w:pPr>
        <w:widowControl w:val="0"/>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t>Patient Communication</w:t>
      </w:r>
    </w:p>
    <w:p w:rsidR="00E40334" w:rsidRPr="005A0A37" w:rsidRDefault="005A0A37" w:rsidP="00E40334">
      <w:pPr>
        <w:spacing w:after="200" w:line="276" w:lineRule="auto"/>
        <w:rPr>
          <w:rFonts w:ascii="Arial" w:eastAsia="Calibri" w:hAnsi="Arial" w:cs="Arial"/>
          <w:sz w:val="20"/>
          <w:szCs w:val="20"/>
          <w:lang w:val="en-GB"/>
        </w:rPr>
      </w:pPr>
      <w:bookmarkStart w:id="5" w:name="_Hlk31370003"/>
      <w:r w:rsidRPr="005A0A37">
        <w:rPr>
          <w:rFonts w:ascii="Arial" w:eastAsia="Calibri" w:hAnsi="Arial" w:cs="Arial"/>
          <w:sz w:val="20"/>
          <w:szCs w:val="20"/>
          <w:lang w:val="en-GB"/>
        </w:rPr>
        <w:t xml:space="preserve">Because we are obliged to protect any confidential </w:t>
      </w:r>
      <w:r w:rsidR="00035527" w:rsidRPr="005A0A37">
        <w:rPr>
          <w:rFonts w:ascii="Arial" w:eastAsia="Calibri" w:hAnsi="Arial" w:cs="Arial"/>
          <w:sz w:val="20"/>
          <w:szCs w:val="20"/>
          <w:lang w:val="en-GB"/>
        </w:rPr>
        <w:t>information,</w:t>
      </w:r>
      <w:r w:rsidRPr="005A0A37">
        <w:rPr>
          <w:rFonts w:ascii="Arial" w:eastAsia="Calibri" w:hAnsi="Arial" w:cs="Arial"/>
          <w:sz w:val="20"/>
          <w:szCs w:val="20"/>
          <w:lang w:val="en-GB"/>
        </w:rPr>
        <w:t xml:space="preserve"> we hold about you and we take this very seriously, it is imperative that you let us know immediately if you change any of your contact details. </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We may contact you using SMS texting to your mobile phone </w:t>
      </w:r>
      <w:r w:rsidR="00035527" w:rsidRPr="005A0A37">
        <w:rPr>
          <w:rFonts w:ascii="Arial" w:eastAsia="Calibri" w:hAnsi="Arial" w:cs="Arial"/>
          <w:sz w:val="20"/>
          <w:szCs w:val="20"/>
          <w:lang w:val="en-GB"/>
        </w:rPr>
        <w:t>if</w:t>
      </w:r>
      <w:r w:rsidRPr="005A0A37">
        <w:rPr>
          <w:rFonts w:ascii="Arial" w:eastAsia="Calibri" w:hAnsi="Arial" w:cs="Arial"/>
          <w:sz w:val="20"/>
          <w:szCs w:val="20"/>
          <w:lang w:val="en-GB"/>
        </w:rPr>
        <w:t xml:space="preserve"> we need to notify you about appointments and other services that we provide to you involving your direct care, therefore you must ensure that we have your </w:t>
      </w:r>
      <w:r w:rsidR="00035527" w:rsidRPr="005A0A37">
        <w:rPr>
          <w:rFonts w:ascii="Arial" w:eastAsia="Calibri" w:hAnsi="Arial" w:cs="Arial"/>
          <w:sz w:val="20"/>
          <w:szCs w:val="20"/>
          <w:lang w:val="en-GB"/>
        </w:rPr>
        <w:t>up-to-date</w:t>
      </w:r>
      <w:r w:rsidRPr="005A0A37">
        <w:rPr>
          <w:rFonts w:ascii="Arial" w:eastAsia="Calibri" w:hAnsi="Arial" w:cs="Arial"/>
          <w:sz w:val="20"/>
          <w:szCs w:val="20"/>
          <w:lang w:val="en-GB"/>
        </w:rPr>
        <w:t xml:space="preserve"> details. This is to ensure we are sure we are </w:t>
      </w:r>
      <w:r w:rsidR="00035527" w:rsidRPr="005A0A37">
        <w:rPr>
          <w:rFonts w:ascii="Arial" w:eastAsia="Calibri" w:hAnsi="Arial" w:cs="Arial"/>
          <w:sz w:val="20"/>
          <w:szCs w:val="20"/>
          <w:lang w:val="en-GB"/>
        </w:rPr>
        <w:t>contacting</w:t>
      </w:r>
      <w:r w:rsidRPr="005A0A37">
        <w:rPr>
          <w:rFonts w:ascii="Arial" w:eastAsia="Calibri" w:hAnsi="Arial" w:cs="Arial"/>
          <w:sz w:val="20"/>
          <w:szCs w:val="20"/>
          <w:lang w:val="en-GB"/>
        </w:rPr>
        <w:t xml:space="preserve"> you and not another person. As this is operated on an ‘opt out’ basis we will assume that </w:t>
      </w:r>
      <w:r w:rsidRPr="005A0A37">
        <w:rPr>
          <w:rFonts w:ascii="Arial" w:eastAsia="Calibri" w:hAnsi="Arial" w:cs="Arial"/>
          <w:sz w:val="20"/>
          <w:szCs w:val="20"/>
          <w:lang w:val="en-GB"/>
        </w:rPr>
        <w:lastRenderedPageBreak/>
        <w:t xml:space="preserve">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5A0A37">
        <w:rPr>
          <w:rFonts w:ascii="Arial" w:eastAsia="Calibri" w:hAnsi="Arial" w:cs="Arial"/>
          <w:sz w:val="20"/>
          <w:szCs w:val="20"/>
          <w:lang w:val="en-GB"/>
        </w:rPr>
        <w:t>up-to-date</w:t>
      </w:r>
      <w:r w:rsidRPr="005A0A37">
        <w:rPr>
          <w:rFonts w:ascii="Arial" w:eastAsia="Calibri" w:hAnsi="Arial" w:cs="Arial"/>
          <w:sz w:val="20"/>
          <w:szCs w:val="20"/>
          <w:lang w:val="en-GB"/>
        </w:rPr>
        <w:t xml:space="preserve"> details.</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There may be occasions where authorised research facilities would like you to take part in research. Your contact details may be used to invite you to receive further information about such research opportunities.</w:t>
      </w:r>
    </w:p>
    <w:p w:rsidR="00035527" w:rsidRPr="005A0A37" w:rsidRDefault="005A0A37" w:rsidP="00035527">
      <w:pPr>
        <w:widowControl w:val="0"/>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t>The NHS App</w:t>
      </w:r>
    </w:p>
    <w:p w:rsidR="00035527" w:rsidRPr="005A0A37" w:rsidRDefault="005A0A37" w:rsidP="00E40334">
      <w:pPr>
        <w:spacing w:after="200" w:line="276" w:lineRule="auto"/>
        <w:rPr>
          <w:rFonts w:ascii="Arial" w:eastAsia="Calibri" w:hAnsi="Arial" w:cs="Arial"/>
          <w:i/>
          <w:iCs/>
          <w:color w:val="000000"/>
          <w:sz w:val="20"/>
          <w:szCs w:val="20"/>
          <w:lang w:val="en-GB"/>
        </w:rPr>
      </w:pPr>
      <w:r w:rsidRPr="005A0A37">
        <w:rPr>
          <w:rFonts w:ascii="Arial" w:eastAsia="Calibri" w:hAnsi="Arial" w:cs="Arial"/>
          <w:color w:val="000000"/>
          <w:sz w:val="20"/>
          <w:szCs w:val="20"/>
          <w:lang w:val="en-GB"/>
        </w:rPr>
        <w:t xml:space="preserve">We use the NHS Account Messaging Service provided by NHS England to send you messages relating to your health and care. You need to be an NHS App </w:t>
      </w:r>
      <w:r w:rsidRPr="005A0A37">
        <w:rPr>
          <w:rFonts w:ascii="Arial" w:eastAsia="Calibri" w:hAnsi="Arial" w:cs="Arial"/>
          <w:color w:val="000000"/>
          <w:sz w:val="20"/>
          <w:szCs w:val="20"/>
          <w:lang w:val="en-GB"/>
        </w:rPr>
        <w:lastRenderedPageBreak/>
        <w:t>user to receive these messages. Further information about the service can be found at the</w:t>
      </w:r>
      <w:r w:rsidRPr="005A0A37">
        <w:rPr>
          <w:rFonts w:ascii="Arial" w:eastAsia="Calibri" w:hAnsi="Arial" w:cs="Arial"/>
          <w:i/>
          <w:iCs/>
          <w:color w:val="000000"/>
          <w:sz w:val="20"/>
          <w:szCs w:val="20"/>
          <w:lang w:val="en-GB"/>
        </w:rPr>
        <w:t> </w:t>
      </w:r>
      <w:hyperlink r:id="rId12" w:tgtFrame="_blank" w:history="1">
        <w:r w:rsidRPr="005A0A37">
          <w:rPr>
            <w:rFonts w:ascii="Arial" w:eastAsia="Calibri" w:hAnsi="Arial" w:cs="Arial"/>
            <w:b/>
            <w:bCs/>
            <w:i/>
            <w:iCs/>
            <w:color w:val="000000"/>
            <w:sz w:val="20"/>
            <w:szCs w:val="20"/>
            <w:u w:val="single"/>
            <w:lang w:val="en-GB"/>
          </w:rPr>
          <w:t>privacy notice for the NHS App</w:t>
        </w:r>
      </w:hyperlink>
      <w:r w:rsidRPr="005A0A37">
        <w:rPr>
          <w:rFonts w:ascii="Arial" w:eastAsia="Calibri" w:hAnsi="Arial" w:cs="Arial"/>
          <w:i/>
          <w:iCs/>
          <w:color w:val="000000"/>
          <w:sz w:val="20"/>
          <w:szCs w:val="20"/>
          <w:lang w:val="en-GB"/>
        </w:rPr>
        <w:t> </w:t>
      </w:r>
      <w:r w:rsidRPr="005A0A37">
        <w:rPr>
          <w:rFonts w:ascii="Arial" w:eastAsia="Calibri" w:hAnsi="Arial" w:cs="Arial"/>
          <w:color w:val="000000"/>
          <w:sz w:val="20"/>
          <w:szCs w:val="20"/>
          <w:lang w:val="en-GB"/>
        </w:rPr>
        <w:t>managed by NHS England.</w:t>
      </w:r>
    </w:p>
    <w:bookmarkEnd w:id="5"/>
    <w:p w:rsidR="008A351A" w:rsidRPr="005A0A37" w:rsidRDefault="005A0A37" w:rsidP="008A351A">
      <w:pPr>
        <w:widowControl w:val="0"/>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t>Safeguarding</w:t>
      </w:r>
    </w:p>
    <w:p w:rsidR="008A351A" w:rsidRPr="005A0A37" w:rsidRDefault="005A0A37" w:rsidP="008A351A">
      <w:pPr>
        <w:spacing w:before="126" w:after="126" w:line="300" w:lineRule="atLeast"/>
        <w:rPr>
          <w:rFonts w:ascii="Arial" w:hAnsi="Arial" w:cs="Arial"/>
          <w:sz w:val="20"/>
          <w:szCs w:val="20"/>
          <w:lang w:val="en-GB" w:eastAsia="en-GB"/>
        </w:rPr>
      </w:pPr>
      <w:r w:rsidRPr="005A0A37">
        <w:rPr>
          <w:rFonts w:ascii="Arial" w:hAnsi="Arial" w:cs="Arial"/>
          <w:sz w:val="20"/>
          <w:szCs w:val="20"/>
          <w:lang w:val="en-GB" w:eastAsia="en-GB"/>
        </w:rPr>
        <w:t>The Practice is dedicated to ensuring that the principles and duties of safeguarding adults and children are holistically, consistently and conscientiously applied with the wellbeing of all, at the heart of what we do. </w:t>
      </w:r>
    </w:p>
    <w:p w:rsidR="00DE4B64" w:rsidRPr="005A0A37" w:rsidRDefault="005A0A37" w:rsidP="008A351A">
      <w:pPr>
        <w:spacing w:before="126" w:after="126" w:line="300" w:lineRule="atLeast"/>
        <w:rPr>
          <w:rFonts w:ascii="Arial" w:hAnsi="Arial" w:cs="Arial"/>
          <w:sz w:val="20"/>
          <w:szCs w:val="20"/>
          <w:lang w:val="en-GB" w:eastAsia="en-GB"/>
        </w:rPr>
      </w:pPr>
      <w:r w:rsidRPr="005A0A37">
        <w:rPr>
          <w:rFonts w:ascii="Arial" w:hAnsi="Arial" w:cs="Arial"/>
          <w:sz w:val="20"/>
          <w:szCs w:val="20"/>
          <w:lang w:val="en-GB" w:eastAsia="en-GB"/>
        </w:rPr>
        <w:t>Our legal basis for processing For the General Data Protection Regulation (GDPR) purposes is: -</w:t>
      </w:r>
    </w:p>
    <w:p w:rsidR="00DE4B64" w:rsidRPr="005A0A37" w:rsidRDefault="005A0A37" w:rsidP="008A351A">
      <w:pPr>
        <w:spacing w:before="126" w:after="126" w:line="300" w:lineRule="atLeast"/>
        <w:rPr>
          <w:rFonts w:ascii="Arial" w:hAnsi="Arial" w:cs="Arial"/>
          <w:i/>
          <w:sz w:val="20"/>
          <w:szCs w:val="20"/>
          <w:lang w:val="en-GB" w:eastAsia="en-GB"/>
        </w:rPr>
      </w:pPr>
      <w:r w:rsidRPr="005A0A37">
        <w:rPr>
          <w:rFonts w:ascii="Arial" w:hAnsi="Arial" w:cs="Arial"/>
          <w:sz w:val="20"/>
          <w:szCs w:val="20"/>
          <w:lang w:val="en-GB" w:eastAsia="en-GB"/>
        </w:rPr>
        <w:t xml:space="preserve"> </w:t>
      </w:r>
      <w:r w:rsidRPr="005A0A37">
        <w:rPr>
          <w:rFonts w:ascii="Arial" w:hAnsi="Arial" w:cs="Arial"/>
          <w:sz w:val="20"/>
          <w:szCs w:val="20"/>
          <w:lang w:val="en-GB" w:eastAsia="en-GB"/>
        </w:rPr>
        <w:tab/>
      </w:r>
      <w:r w:rsidRPr="005A0A37">
        <w:rPr>
          <w:rFonts w:ascii="Arial" w:hAnsi="Arial" w:cs="Arial"/>
          <w:i/>
          <w:sz w:val="20"/>
          <w:szCs w:val="20"/>
          <w:lang w:val="en-GB" w:eastAsia="en-GB"/>
        </w:rPr>
        <w:t>Article 6(1</w:t>
      </w:r>
      <w:proofErr w:type="gramStart"/>
      <w:r w:rsidRPr="005A0A37">
        <w:rPr>
          <w:rFonts w:ascii="Arial" w:hAnsi="Arial" w:cs="Arial"/>
          <w:i/>
          <w:sz w:val="20"/>
          <w:szCs w:val="20"/>
          <w:lang w:val="en-GB" w:eastAsia="en-GB"/>
        </w:rPr>
        <w:t>)(</w:t>
      </w:r>
      <w:proofErr w:type="gramEnd"/>
      <w:r w:rsidRPr="005A0A37">
        <w:rPr>
          <w:rFonts w:ascii="Arial" w:hAnsi="Arial" w:cs="Arial"/>
          <w:i/>
          <w:sz w:val="20"/>
          <w:szCs w:val="20"/>
          <w:lang w:val="en-GB" w:eastAsia="en-GB"/>
        </w:rPr>
        <w:t xml:space="preserve">e) ‘…exercise of official authority…’. </w:t>
      </w:r>
    </w:p>
    <w:p w:rsidR="003607F2" w:rsidRPr="005A0A37" w:rsidRDefault="005A0A37" w:rsidP="005A0A37">
      <w:pPr>
        <w:spacing w:before="126" w:after="126" w:line="300" w:lineRule="atLeast"/>
        <w:rPr>
          <w:rFonts w:ascii="Arial" w:hAnsi="Arial" w:cs="Arial"/>
          <w:sz w:val="20"/>
          <w:szCs w:val="20"/>
          <w:lang w:val="en-GB" w:eastAsia="en-GB"/>
        </w:rPr>
      </w:pPr>
      <w:r w:rsidRPr="005A0A37">
        <w:rPr>
          <w:rFonts w:ascii="Arial" w:hAnsi="Arial" w:cs="Arial"/>
          <w:sz w:val="20"/>
          <w:szCs w:val="20"/>
          <w:lang w:val="en-GB" w:eastAsia="en-GB"/>
        </w:rPr>
        <w:t>For the processing of special categories data, the basis is: -</w:t>
      </w:r>
      <w:r w:rsidRPr="005A0A37">
        <w:rPr>
          <w:rFonts w:ascii="Arial" w:hAnsi="Arial" w:cs="Arial"/>
          <w:i/>
          <w:sz w:val="20"/>
          <w:szCs w:val="20"/>
          <w:lang w:val="en-GB" w:eastAsia="en-GB"/>
        </w:rPr>
        <w:t xml:space="preserve">Article 9(2)(b) – ‘processing is necessary for the purposes of carrying out the obligations and exercising specific rights of the controller or of the data </w:t>
      </w:r>
      <w:r w:rsidRPr="005A0A37">
        <w:rPr>
          <w:rFonts w:ascii="Arial" w:hAnsi="Arial" w:cs="Arial"/>
          <w:i/>
          <w:sz w:val="20"/>
          <w:szCs w:val="20"/>
          <w:lang w:val="en-GB" w:eastAsia="en-GB"/>
        </w:rPr>
        <w:lastRenderedPageBreak/>
        <w:t>subject in the field of employment and social security and social protection law…’</w:t>
      </w:r>
    </w:p>
    <w:p w:rsidR="00F61503" w:rsidRPr="005A0A37" w:rsidRDefault="005A0A37" w:rsidP="003607F2">
      <w:pPr>
        <w:spacing w:before="126" w:after="126" w:line="300" w:lineRule="atLeast"/>
        <w:rPr>
          <w:rFonts w:ascii="Arial" w:hAnsi="Arial" w:cs="Arial"/>
          <w:i/>
          <w:sz w:val="20"/>
          <w:szCs w:val="20"/>
          <w:lang w:val="en-GB" w:eastAsia="en-GB"/>
        </w:rPr>
      </w:pPr>
      <w:r w:rsidRPr="005A0A37">
        <w:rPr>
          <w:rFonts w:ascii="Arial" w:eastAsia="Calibri" w:hAnsi="Arial" w:cs="Arial"/>
          <w:b/>
          <w:color w:val="333333"/>
          <w:sz w:val="20"/>
          <w:szCs w:val="20"/>
          <w:shd w:val="clear" w:color="auto" w:fill="FFFFFF"/>
          <w:lang w:val="en-GB"/>
        </w:rPr>
        <w:t>Research</w:t>
      </w:r>
    </w:p>
    <w:p w:rsidR="00F61503" w:rsidRPr="005A0A37" w:rsidRDefault="005A0A37" w:rsidP="00F61503">
      <w:pPr>
        <w:spacing w:before="126" w:after="126" w:line="300" w:lineRule="atLeast"/>
        <w:rPr>
          <w:rFonts w:ascii="Arial" w:eastAsia="Calibri" w:hAnsi="Arial" w:cs="Arial"/>
          <w:color w:val="333333"/>
          <w:sz w:val="20"/>
          <w:szCs w:val="20"/>
          <w:shd w:val="clear" w:color="auto" w:fill="FFFFFF"/>
          <w:lang w:val="en-GB"/>
        </w:rPr>
      </w:pPr>
      <w:r w:rsidRPr="005A0A37">
        <w:rPr>
          <w:rFonts w:ascii="Arial" w:eastAsia="Calibri" w:hAnsi="Arial" w:cs="Arial"/>
          <w:color w:val="333333"/>
          <w:sz w:val="20"/>
          <w:szCs w:val="20"/>
          <w:shd w:val="clear" w:color="auto" w:fill="FFFFFF"/>
          <w:lang w:val="en-GB"/>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A0A37">
        <w:rPr>
          <w:rFonts w:ascii="Arial" w:eastAsia="Calibri" w:hAnsi="Arial" w:cs="Arial"/>
          <w:color w:val="333333"/>
          <w:sz w:val="20"/>
          <w:szCs w:val="20"/>
          <w:shd w:val="clear" w:color="auto" w:fill="FFFFFF"/>
          <w:lang w:val="en-GB"/>
        </w:rPr>
        <w:t>any time (see below)</w:t>
      </w:r>
      <w:r w:rsidRPr="005A0A37">
        <w:rPr>
          <w:rFonts w:ascii="Arial" w:eastAsia="Calibri" w:hAnsi="Arial" w:cs="Arial"/>
          <w:color w:val="333333"/>
          <w:sz w:val="20"/>
          <w:szCs w:val="20"/>
          <w:shd w:val="clear" w:color="auto" w:fill="FFFFFF"/>
          <w:lang w:val="en-GB"/>
        </w:rPr>
        <w:t xml:space="preserve">, full details can be found </w:t>
      </w:r>
      <w:r w:rsidR="00410F48" w:rsidRPr="005A0A37">
        <w:rPr>
          <w:rFonts w:ascii="Arial" w:eastAsia="Calibri" w:hAnsi="Arial" w:cs="Arial"/>
          <w:color w:val="333333"/>
          <w:sz w:val="20"/>
          <w:szCs w:val="20"/>
          <w:shd w:val="clear" w:color="auto" w:fill="FFFFFF"/>
          <w:lang w:val="en-GB"/>
        </w:rPr>
        <w:t>here: -</w:t>
      </w:r>
      <w:r w:rsidRPr="005A0A37">
        <w:rPr>
          <w:rFonts w:ascii="Arial" w:eastAsia="Calibri" w:hAnsi="Arial" w:cs="Arial"/>
          <w:color w:val="333333"/>
          <w:sz w:val="20"/>
          <w:szCs w:val="20"/>
          <w:shd w:val="clear" w:color="auto" w:fill="FFFFFF"/>
          <w:lang w:val="en-GB"/>
        </w:rPr>
        <w:t xml:space="preserve"> </w:t>
      </w:r>
    </w:p>
    <w:p w:rsidR="00410F48" w:rsidRPr="005A0A37" w:rsidRDefault="005A0A37" w:rsidP="00F61503">
      <w:pPr>
        <w:spacing w:before="126" w:after="126" w:line="300" w:lineRule="atLeast"/>
        <w:rPr>
          <w:rFonts w:ascii="Arial" w:hAnsi="Arial" w:cs="Arial"/>
          <w:sz w:val="20"/>
          <w:szCs w:val="20"/>
          <w:lang w:val="en-GB" w:eastAsia="en-GB"/>
        </w:rPr>
      </w:pPr>
      <w:hyperlink r:id="rId13" w:history="1">
        <w:r w:rsidRPr="005A0A37">
          <w:rPr>
            <w:rFonts w:ascii="Arial" w:hAnsi="Arial" w:cs="Arial"/>
            <w:color w:val="0563C1"/>
            <w:sz w:val="20"/>
            <w:szCs w:val="20"/>
            <w:u w:val="single"/>
            <w:lang w:val="en-GB" w:eastAsia="en-GB"/>
          </w:rPr>
          <w:t>https://cprd.com/transparency-information</w:t>
        </w:r>
      </w:hyperlink>
    </w:p>
    <w:p w:rsidR="00410F48" w:rsidRPr="005A0A37" w:rsidRDefault="00410F48" w:rsidP="00F61503">
      <w:pPr>
        <w:spacing w:before="126" w:after="126" w:line="300" w:lineRule="atLeast"/>
        <w:rPr>
          <w:rFonts w:ascii="Arial" w:hAnsi="Arial" w:cs="Arial"/>
          <w:sz w:val="20"/>
          <w:szCs w:val="20"/>
          <w:lang w:val="en-GB" w:eastAsia="en-GB"/>
        </w:rPr>
      </w:pPr>
    </w:p>
    <w:p w:rsidR="00410F48" w:rsidRPr="005A0A37" w:rsidRDefault="005A0A37" w:rsidP="00410F48">
      <w:pPr>
        <w:keepNext/>
        <w:keepLines/>
        <w:spacing w:before="150" w:after="150" w:line="276" w:lineRule="auto"/>
        <w:outlineLvl w:val="4"/>
        <w:rPr>
          <w:rFonts w:ascii="Arial" w:hAnsi="Arial" w:cs="Arial"/>
          <w:sz w:val="20"/>
          <w:szCs w:val="20"/>
          <w:lang w:val="en-GB"/>
        </w:rPr>
      </w:pPr>
      <w:r w:rsidRPr="005A0A37">
        <w:rPr>
          <w:rFonts w:ascii="Arial" w:hAnsi="Arial" w:cs="Arial"/>
          <w:b/>
          <w:sz w:val="20"/>
          <w:szCs w:val="20"/>
          <w:lang w:val="en-GB"/>
        </w:rPr>
        <w:lastRenderedPageBreak/>
        <w:t>The legal bases for processing this information</w:t>
      </w:r>
    </w:p>
    <w:p w:rsidR="00410F48" w:rsidRPr="005A0A37" w:rsidRDefault="005A0A37" w:rsidP="00410F48">
      <w:pPr>
        <w:spacing w:after="225"/>
        <w:rPr>
          <w:rFonts w:ascii="Arial" w:hAnsi="Arial" w:cs="Arial"/>
          <w:color w:val="333333"/>
          <w:sz w:val="20"/>
          <w:szCs w:val="20"/>
          <w:lang w:val="en-GB" w:eastAsia="en-GB"/>
        </w:rPr>
      </w:pPr>
      <w:r w:rsidRPr="005A0A37">
        <w:rPr>
          <w:rFonts w:ascii="Arial" w:hAnsi="Arial" w:cs="Arial"/>
          <w:color w:val="333333"/>
          <w:sz w:val="20"/>
          <w:szCs w:val="20"/>
          <w:lang w:val="en-GB" w:eastAsia="en-GB"/>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A0A37" w:rsidRDefault="005A0A37" w:rsidP="00410F48">
      <w:pPr>
        <w:numPr>
          <w:ilvl w:val="0"/>
          <w:numId w:val="8"/>
        </w:numPr>
        <w:spacing w:before="100" w:beforeAutospacing="1" w:after="100" w:afterAutospacing="1"/>
        <w:rPr>
          <w:rFonts w:ascii="Arial" w:eastAsia="Calibri" w:hAnsi="Arial" w:cs="Arial"/>
          <w:color w:val="333333"/>
          <w:sz w:val="20"/>
          <w:szCs w:val="20"/>
          <w:lang w:val="en-GB"/>
        </w:rPr>
      </w:pPr>
      <w:r w:rsidRPr="005A0A37">
        <w:rPr>
          <w:rFonts w:ascii="Arial" w:eastAsia="Calibri" w:hAnsi="Arial" w:cs="Arial"/>
          <w:color w:val="333333"/>
          <w:sz w:val="20"/>
          <w:szCs w:val="20"/>
          <w:lang w:val="en-GB"/>
        </w:rPr>
        <w:t>Medicines and medical device monitoring: Article 6(e) and Article 9(2)(</w:t>
      </w:r>
      <w:proofErr w:type="spellStart"/>
      <w:r w:rsidRPr="005A0A37">
        <w:rPr>
          <w:rFonts w:ascii="Arial" w:eastAsia="Calibri" w:hAnsi="Arial" w:cs="Arial"/>
          <w:color w:val="333333"/>
          <w:sz w:val="20"/>
          <w:szCs w:val="20"/>
          <w:lang w:val="en-GB"/>
        </w:rPr>
        <w:t>i</w:t>
      </w:r>
      <w:proofErr w:type="spellEnd"/>
      <w:r w:rsidRPr="005A0A37">
        <w:rPr>
          <w:rFonts w:ascii="Arial" w:eastAsia="Calibri" w:hAnsi="Arial" w:cs="Arial"/>
          <w:color w:val="333333"/>
          <w:sz w:val="20"/>
          <w:szCs w:val="20"/>
          <w:lang w:val="en-GB"/>
        </w:rPr>
        <w:t>) - public interest in the area of public health</w:t>
      </w:r>
    </w:p>
    <w:p w:rsidR="00410F48" w:rsidRPr="005A0A37" w:rsidRDefault="005A0A37" w:rsidP="00410F48">
      <w:pPr>
        <w:numPr>
          <w:ilvl w:val="0"/>
          <w:numId w:val="8"/>
        </w:numPr>
        <w:spacing w:before="100" w:beforeAutospacing="1" w:after="100" w:afterAutospacing="1"/>
        <w:rPr>
          <w:rFonts w:ascii="Arial" w:eastAsia="Calibri" w:hAnsi="Arial" w:cs="Arial"/>
          <w:color w:val="333333"/>
          <w:sz w:val="20"/>
          <w:szCs w:val="20"/>
          <w:lang w:val="en-GB"/>
        </w:rPr>
      </w:pPr>
      <w:r w:rsidRPr="005A0A37">
        <w:rPr>
          <w:rFonts w:ascii="Arial" w:eastAsia="Calibri" w:hAnsi="Arial" w:cs="Arial"/>
          <w:color w:val="333333"/>
          <w:sz w:val="20"/>
          <w:szCs w:val="20"/>
          <w:lang w:val="en-GB"/>
        </w:rPr>
        <w:t>Medical research and statistics: Article 6(e) and Article 9(2)(j) - public interest and scientific research purposes</w:t>
      </w:r>
    </w:p>
    <w:p w:rsidR="00410F48" w:rsidRPr="005A0A37" w:rsidRDefault="005A0A37" w:rsidP="00410F48">
      <w:pPr>
        <w:spacing w:after="225"/>
        <w:rPr>
          <w:rFonts w:ascii="Arial" w:hAnsi="Arial" w:cs="Arial"/>
          <w:color w:val="333333"/>
          <w:sz w:val="20"/>
          <w:szCs w:val="20"/>
          <w:lang w:val="en-GB" w:eastAsia="en-GB"/>
        </w:rPr>
      </w:pPr>
      <w:r w:rsidRPr="005A0A37">
        <w:rPr>
          <w:rFonts w:ascii="Arial" w:hAnsi="Arial" w:cs="Arial"/>
          <w:color w:val="333333"/>
          <w:sz w:val="20"/>
          <w:szCs w:val="20"/>
          <w:lang w:val="en-GB" w:eastAsia="en-GB"/>
        </w:rPr>
        <w:t xml:space="preserve">Any data CPRD hold or pass on to bona fide researchers, except for clinical research studies, will have been anonymised in accordance with the Information Commissioner’s Office </w:t>
      </w:r>
      <w:proofErr w:type="spellStart"/>
      <w:r w:rsidRPr="005A0A37">
        <w:rPr>
          <w:rFonts w:ascii="Arial" w:hAnsi="Arial" w:cs="Arial"/>
          <w:color w:val="333333"/>
          <w:sz w:val="20"/>
          <w:szCs w:val="20"/>
          <w:lang w:val="en-GB" w:eastAsia="en-GB"/>
        </w:rPr>
        <w:t>Anonymisation</w:t>
      </w:r>
      <w:proofErr w:type="spellEnd"/>
      <w:r w:rsidRPr="005A0A37">
        <w:rPr>
          <w:rFonts w:ascii="Arial" w:hAnsi="Arial" w:cs="Arial"/>
          <w:color w:val="333333"/>
          <w:sz w:val="20"/>
          <w:szCs w:val="20"/>
          <w:lang w:val="en-GB" w:eastAsia="en-GB"/>
        </w:rPr>
        <w:t xml:space="preserve"> Code of Practice. We will hold </w:t>
      </w:r>
      <w:r w:rsidRPr="005A0A37">
        <w:rPr>
          <w:rFonts w:ascii="Arial" w:hAnsi="Arial" w:cs="Arial"/>
          <w:color w:val="333333"/>
          <w:sz w:val="20"/>
          <w:szCs w:val="20"/>
          <w:lang w:val="en-GB" w:eastAsia="en-GB"/>
        </w:rPr>
        <w:lastRenderedPageBreak/>
        <w:t>data indefinitely for the benefit of future research, but studies will normally only hold the data we release to them for twelve months.</w:t>
      </w:r>
    </w:p>
    <w:p w:rsidR="008A351A" w:rsidRPr="005A0A37" w:rsidRDefault="005A0A37" w:rsidP="008A351A">
      <w:pPr>
        <w:spacing w:before="126" w:after="126" w:line="300" w:lineRule="atLeast"/>
        <w:rPr>
          <w:rFonts w:ascii="Arial" w:hAnsi="Arial" w:cs="Arial"/>
          <w:sz w:val="20"/>
          <w:szCs w:val="20"/>
          <w:lang w:val="en-GB" w:eastAsia="en-GB"/>
        </w:rPr>
      </w:pPr>
      <w:r w:rsidRPr="005A0A37">
        <w:rPr>
          <w:rFonts w:ascii="Arial" w:hAnsi="Arial" w:cs="Arial"/>
          <w:b/>
          <w:bCs/>
          <w:sz w:val="20"/>
          <w:szCs w:val="20"/>
          <w:lang w:val="en-GB" w:eastAsia="en-GB"/>
        </w:rPr>
        <w:t>Categories of personal data</w:t>
      </w:r>
    </w:p>
    <w:p w:rsidR="003C5E88" w:rsidRPr="005A0A37" w:rsidRDefault="005A0A37" w:rsidP="003C5E88">
      <w:pPr>
        <w:spacing w:before="126" w:after="126" w:line="300" w:lineRule="atLeast"/>
        <w:rPr>
          <w:rFonts w:ascii="Arial" w:hAnsi="Arial" w:cs="Arial"/>
          <w:sz w:val="20"/>
          <w:szCs w:val="20"/>
          <w:lang w:val="en-GB" w:eastAsia="en-GB"/>
        </w:rPr>
      </w:pPr>
      <w:r w:rsidRPr="005A0A37">
        <w:rPr>
          <w:rFonts w:ascii="Arial" w:hAnsi="Arial" w:cs="Arial"/>
          <w:sz w:val="20"/>
          <w:szCs w:val="20"/>
          <w:lang w:val="en-GB"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A0A37" w:rsidRDefault="005A0A37" w:rsidP="008A351A">
      <w:pPr>
        <w:spacing w:before="126" w:after="126" w:line="300" w:lineRule="atLeast"/>
        <w:rPr>
          <w:rFonts w:ascii="Arial" w:hAnsi="Arial" w:cs="Arial"/>
          <w:sz w:val="20"/>
          <w:szCs w:val="20"/>
          <w:lang w:val="en-GB" w:eastAsia="en-GB"/>
        </w:rPr>
      </w:pPr>
      <w:r w:rsidRPr="005A0A37">
        <w:rPr>
          <w:rFonts w:ascii="Arial" w:hAnsi="Arial" w:cs="Arial"/>
          <w:b/>
          <w:bCs/>
          <w:sz w:val="20"/>
          <w:szCs w:val="20"/>
          <w:lang w:val="en-GB" w:eastAsia="en-GB"/>
        </w:rPr>
        <w:t>Sources of the data</w:t>
      </w:r>
    </w:p>
    <w:p w:rsidR="008A351A" w:rsidRPr="005A0A37" w:rsidRDefault="005A0A37" w:rsidP="008A351A">
      <w:pPr>
        <w:spacing w:before="126" w:after="126" w:line="300" w:lineRule="atLeast"/>
        <w:rPr>
          <w:rFonts w:ascii="Arial" w:hAnsi="Arial" w:cs="Arial"/>
          <w:sz w:val="20"/>
          <w:szCs w:val="20"/>
          <w:lang w:val="en-GB" w:eastAsia="en-GB"/>
        </w:rPr>
      </w:pPr>
      <w:r w:rsidRPr="005A0A37">
        <w:rPr>
          <w:rFonts w:ascii="Arial" w:hAnsi="Arial" w:cs="Arial"/>
          <w:sz w:val="20"/>
          <w:szCs w:val="20"/>
          <w:lang w:val="en-GB" w:eastAsia="en-GB"/>
        </w:rPr>
        <w:t xml:space="preserve">The Practice will either receive or collect information when someone contacts the organisation with safeguarding </w:t>
      </w:r>
      <w:r w:rsidR="005E1E0E" w:rsidRPr="005A0A37">
        <w:rPr>
          <w:rFonts w:ascii="Arial" w:hAnsi="Arial" w:cs="Arial"/>
          <w:sz w:val="20"/>
          <w:szCs w:val="20"/>
          <w:lang w:val="en-GB" w:eastAsia="en-GB"/>
        </w:rPr>
        <w:t>concerns,</w:t>
      </w:r>
      <w:r w:rsidRPr="005A0A37">
        <w:rPr>
          <w:rFonts w:ascii="Arial" w:hAnsi="Arial" w:cs="Arial"/>
          <w:sz w:val="20"/>
          <w:szCs w:val="20"/>
          <w:lang w:val="en-GB" w:eastAsia="en-GB"/>
        </w:rPr>
        <w:t xml:space="preserve"> or we believe there may be safeguarding concerns and make enquiries to relevant providers.</w:t>
      </w:r>
    </w:p>
    <w:p w:rsidR="008A351A" w:rsidRPr="005A0A37" w:rsidRDefault="005A0A37" w:rsidP="008A351A">
      <w:pPr>
        <w:spacing w:before="126" w:after="126" w:line="300" w:lineRule="atLeast"/>
        <w:rPr>
          <w:rFonts w:ascii="Arial" w:hAnsi="Arial" w:cs="Arial"/>
          <w:sz w:val="20"/>
          <w:szCs w:val="20"/>
          <w:lang w:val="en-GB" w:eastAsia="en-GB"/>
        </w:rPr>
      </w:pPr>
      <w:r w:rsidRPr="005A0A37">
        <w:rPr>
          <w:rFonts w:ascii="Arial" w:hAnsi="Arial" w:cs="Arial"/>
          <w:b/>
          <w:bCs/>
          <w:sz w:val="20"/>
          <w:szCs w:val="20"/>
          <w:lang w:val="en-GB" w:eastAsia="en-GB"/>
        </w:rPr>
        <w:t>Recipients of personal data</w:t>
      </w:r>
    </w:p>
    <w:p w:rsidR="008A351A" w:rsidRPr="005A0A37" w:rsidRDefault="005A0A37" w:rsidP="008A351A">
      <w:pPr>
        <w:spacing w:before="126" w:after="126" w:line="300" w:lineRule="atLeast"/>
        <w:rPr>
          <w:rFonts w:ascii="Arial" w:hAnsi="Arial" w:cs="Arial"/>
          <w:sz w:val="20"/>
          <w:szCs w:val="20"/>
          <w:lang w:val="en-GB" w:eastAsia="en-GB"/>
        </w:rPr>
      </w:pPr>
      <w:r w:rsidRPr="005A0A37">
        <w:rPr>
          <w:rFonts w:ascii="Arial" w:hAnsi="Arial" w:cs="Arial"/>
          <w:sz w:val="20"/>
          <w:szCs w:val="20"/>
          <w:lang w:val="en-GB" w:eastAsia="en-GB"/>
        </w:rPr>
        <w:lastRenderedPageBreak/>
        <w:t xml:space="preserve">The information is used by </w:t>
      </w:r>
      <w:r w:rsidR="00AF793B" w:rsidRPr="005A0A37">
        <w:rPr>
          <w:rFonts w:ascii="Arial" w:hAnsi="Arial" w:cs="Arial"/>
          <w:sz w:val="20"/>
          <w:szCs w:val="20"/>
          <w:lang w:val="en-GB" w:eastAsia="en-GB"/>
        </w:rPr>
        <w:t xml:space="preserve">the Practice </w:t>
      </w:r>
      <w:r w:rsidRPr="005A0A37">
        <w:rPr>
          <w:rFonts w:ascii="Arial" w:hAnsi="Arial" w:cs="Arial"/>
          <w:sz w:val="20"/>
          <w:szCs w:val="20"/>
          <w:lang w:val="en-GB"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C00D66" w:rsidRPr="005A0A37" w:rsidRDefault="00C00D66">
      <w:pPr>
        <w:rPr>
          <w:rFonts w:ascii="Arial" w:eastAsia="Calibri" w:hAnsi="Arial" w:cs="Arial"/>
          <w:b/>
          <w:bCs/>
          <w:sz w:val="20"/>
          <w:szCs w:val="20"/>
          <w:u w:val="single"/>
          <w:lang w:val="en-GB"/>
        </w:rPr>
      </w:pPr>
    </w:p>
    <w:p w:rsidR="00C00D66" w:rsidRPr="005A0A37" w:rsidRDefault="005A0A37" w:rsidP="00C00D66">
      <w:pPr>
        <w:rPr>
          <w:rFonts w:ascii="Arial" w:eastAsia="Calibri" w:hAnsi="Arial" w:cs="Arial"/>
          <w:b/>
          <w:bCs/>
          <w:sz w:val="20"/>
          <w:szCs w:val="20"/>
          <w:u w:val="single"/>
          <w:lang w:val="en-GB"/>
        </w:rPr>
      </w:pPr>
      <w:r w:rsidRPr="005A0A37">
        <w:rPr>
          <w:rFonts w:ascii="Arial" w:eastAsia="Calibri" w:hAnsi="Arial" w:cs="Arial"/>
          <w:b/>
          <w:bCs/>
          <w:sz w:val="20"/>
          <w:szCs w:val="20"/>
          <w:u w:val="single"/>
          <w:lang w:val="en-GB"/>
        </w:rPr>
        <w:t>National Obesity Audit (NOA)</w:t>
      </w:r>
    </w:p>
    <w:p w:rsidR="00C00D66" w:rsidRPr="005A0A37" w:rsidRDefault="00C00D66" w:rsidP="00C00D66">
      <w:pPr>
        <w:rPr>
          <w:rFonts w:ascii="Arial" w:eastAsia="Calibri" w:hAnsi="Arial" w:cs="Arial"/>
          <w:b/>
          <w:bCs/>
          <w:sz w:val="20"/>
          <w:szCs w:val="20"/>
          <w:lang w:val="en-GB"/>
        </w:rPr>
      </w:pPr>
    </w:p>
    <w:p w:rsidR="00C00D66" w:rsidRPr="005A0A37" w:rsidRDefault="005A0A37" w:rsidP="00C00D66">
      <w:pPr>
        <w:rPr>
          <w:rFonts w:ascii="Arial" w:eastAsia="Calibri" w:hAnsi="Arial" w:cs="Arial"/>
          <w:b/>
          <w:bCs/>
          <w:color w:val="000000"/>
          <w:sz w:val="20"/>
          <w:szCs w:val="20"/>
          <w:lang w:val="en-GB"/>
        </w:rPr>
      </w:pPr>
      <w:r w:rsidRPr="005A0A37">
        <w:rPr>
          <w:rFonts w:ascii="Arial" w:eastAsia="Calibri" w:hAnsi="Arial" w:cs="Arial"/>
          <w:b/>
          <w:bCs/>
          <w:color w:val="000000"/>
          <w:sz w:val="20"/>
          <w:szCs w:val="20"/>
          <w:lang w:val="en-GB"/>
        </w:rPr>
        <w:t>Background: </w:t>
      </w:r>
    </w:p>
    <w:p w:rsidR="00C00D66" w:rsidRPr="005A0A37" w:rsidRDefault="00C00D66" w:rsidP="00C00D66">
      <w:pPr>
        <w:rPr>
          <w:rFonts w:ascii="Arial" w:eastAsia="Calibri" w:hAnsi="Arial" w:cs="Arial"/>
          <w:color w:val="000000"/>
          <w:sz w:val="20"/>
          <w:szCs w:val="20"/>
          <w:lang w:val="en-GB"/>
        </w:rPr>
      </w:pPr>
    </w:p>
    <w:p w:rsidR="00C00D66" w:rsidRPr="005A0A37" w:rsidRDefault="005A0A37" w:rsidP="00C00D66">
      <w:pPr>
        <w:rPr>
          <w:rFonts w:ascii="Arial" w:eastAsia="Calibri" w:hAnsi="Arial" w:cs="Arial"/>
          <w:b/>
          <w:bCs/>
          <w:color w:val="000000"/>
          <w:sz w:val="20"/>
          <w:szCs w:val="20"/>
          <w:lang w:val="en-GB"/>
        </w:rPr>
      </w:pPr>
      <w:r w:rsidRPr="005A0A37">
        <w:rPr>
          <w:rFonts w:ascii="Arial" w:eastAsia="Calibri" w:hAnsi="Arial" w:cs="Arial"/>
          <w:color w:val="000000"/>
          <w:sz w:val="20"/>
          <w:szCs w:val="20"/>
          <w:lang w:val="en-GB"/>
        </w:rPr>
        <w:t>More than one in four adults are currently living with obesity. We know obesity puts people at greater risk of many serious diseases and increases their chances of associated comorbidities e.g., cancers, cardiovascular disease, type 2 diabetes. </w:t>
      </w:r>
      <w:r w:rsidRPr="005A0A37">
        <w:rPr>
          <w:rFonts w:ascii="Arial" w:eastAsia="Calibri" w:hAnsi="Arial" w:cs="Arial"/>
          <w:color w:val="000000"/>
          <w:sz w:val="20"/>
          <w:szCs w:val="20"/>
          <w:lang w:val="en-GB"/>
        </w:rPr>
        <w:br/>
      </w:r>
      <w:r w:rsidRPr="005A0A37">
        <w:rPr>
          <w:rFonts w:ascii="Arial" w:eastAsia="Calibri" w:hAnsi="Arial" w:cs="Arial"/>
          <w:color w:val="000000"/>
          <w:sz w:val="20"/>
          <w:szCs w:val="20"/>
          <w:lang w:val="en-GB"/>
        </w:rPr>
        <w:br/>
      </w:r>
      <w:r w:rsidRPr="005A0A37">
        <w:rPr>
          <w:rFonts w:ascii="Arial" w:eastAsia="Calibri" w:hAnsi="Arial" w:cs="Arial"/>
          <w:b/>
          <w:bCs/>
          <w:color w:val="000000"/>
          <w:sz w:val="20"/>
          <w:szCs w:val="20"/>
          <w:lang w:val="en-GB"/>
        </w:rPr>
        <w:t>What is the National Obesity Audit? </w:t>
      </w:r>
    </w:p>
    <w:p w:rsidR="00C00D66" w:rsidRPr="005A0A37" w:rsidRDefault="00C00D66" w:rsidP="00C00D66">
      <w:pPr>
        <w:rPr>
          <w:rFonts w:ascii="Arial" w:eastAsia="Calibri" w:hAnsi="Arial" w:cs="Arial"/>
          <w:b/>
          <w:bCs/>
          <w:color w:val="000000"/>
          <w:sz w:val="20"/>
          <w:szCs w:val="20"/>
          <w:lang w:val="en-GB"/>
        </w:rPr>
      </w:pPr>
    </w:p>
    <w:p w:rsidR="00C00D66" w:rsidRPr="005A0A37" w:rsidRDefault="005A0A37" w:rsidP="00C00D66">
      <w:pPr>
        <w:rPr>
          <w:rFonts w:ascii="Arial" w:eastAsia="Calibri" w:hAnsi="Arial" w:cs="Arial"/>
          <w:b/>
          <w:bCs/>
          <w:color w:val="000000"/>
          <w:sz w:val="20"/>
          <w:szCs w:val="20"/>
          <w:lang w:val="en-GB"/>
        </w:rPr>
      </w:pPr>
      <w:r w:rsidRPr="005A0A37">
        <w:rPr>
          <w:rFonts w:ascii="Arial" w:eastAsia="Calibri" w:hAnsi="Arial" w:cs="Arial"/>
          <w:color w:val="000000"/>
          <w:sz w:val="20"/>
          <w:szCs w:val="20"/>
          <w:lang w:val="en-GB"/>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5A0A37">
        <w:rPr>
          <w:rFonts w:ascii="Arial" w:eastAsia="Calibri" w:hAnsi="Arial" w:cs="Arial"/>
          <w:color w:val="000000"/>
          <w:sz w:val="20"/>
          <w:szCs w:val="20"/>
          <w:lang w:val="en-GB"/>
        </w:rPr>
        <w:br/>
      </w:r>
      <w:r w:rsidRPr="005A0A37">
        <w:rPr>
          <w:rFonts w:ascii="Arial" w:eastAsia="Calibri" w:hAnsi="Arial" w:cs="Arial"/>
          <w:color w:val="000000"/>
          <w:sz w:val="20"/>
          <w:szCs w:val="20"/>
          <w:lang w:val="en-GB"/>
        </w:rPr>
        <w:br/>
      </w:r>
      <w:r w:rsidRPr="005A0A37">
        <w:rPr>
          <w:rFonts w:ascii="Arial" w:eastAsia="Calibri" w:hAnsi="Arial" w:cs="Arial"/>
          <w:b/>
          <w:bCs/>
          <w:color w:val="000000"/>
          <w:sz w:val="20"/>
          <w:szCs w:val="20"/>
          <w:lang w:val="en-GB"/>
        </w:rPr>
        <w:t>How will the NOA benefit patients? </w:t>
      </w:r>
    </w:p>
    <w:p w:rsidR="00C00D66" w:rsidRPr="005A0A37" w:rsidRDefault="00C00D66" w:rsidP="00C00D66">
      <w:pPr>
        <w:rPr>
          <w:rFonts w:ascii="Arial" w:eastAsia="Calibri" w:hAnsi="Arial" w:cs="Arial"/>
          <w:b/>
          <w:bCs/>
          <w:color w:val="000000"/>
          <w:sz w:val="20"/>
          <w:szCs w:val="20"/>
          <w:lang w:val="en-GB"/>
        </w:rPr>
      </w:pPr>
    </w:p>
    <w:p w:rsidR="00C00D66" w:rsidRPr="005A0A37" w:rsidRDefault="005A0A37" w:rsidP="00C00D66">
      <w:pPr>
        <w:rPr>
          <w:rFonts w:ascii="Arial" w:eastAsia="Calibri" w:hAnsi="Arial" w:cs="Arial"/>
          <w:color w:val="000000"/>
          <w:sz w:val="20"/>
          <w:szCs w:val="20"/>
          <w:lang w:val="en-GB"/>
        </w:rPr>
      </w:pPr>
      <w:r w:rsidRPr="005A0A37">
        <w:rPr>
          <w:rFonts w:ascii="Arial" w:eastAsia="Calibri" w:hAnsi="Arial" w:cs="Arial"/>
          <w:color w:val="000000"/>
          <w:sz w:val="20"/>
          <w:szCs w:val="20"/>
          <w:lang w:val="en-GB"/>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rsidR="00C00D66" w:rsidRPr="005A0A37" w:rsidRDefault="00C00D66" w:rsidP="00C00D66">
      <w:pPr>
        <w:rPr>
          <w:rFonts w:ascii="Arial" w:eastAsia="Calibri" w:hAnsi="Arial" w:cs="Arial"/>
          <w:color w:val="000000"/>
          <w:sz w:val="20"/>
          <w:szCs w:val="20"/>
          <w:lang w:val="en-GB"/>
        </w:rPr>
      </w:pPr>
    </w:p>
    <w:p w:rsidR="00C00D66" w:rsidRPr="005A0A37" w:rsidRDefault="005A0A37" w:rsidP="00C00D66">
      <w:pPr>
        <w:rPr>
          <w:rFonts w:ascii="Arial" w:eastAsia="Calibri" w:hAnsi="Arial" w:cs="Arial"/>
          <w:b/>
          <w:bCs/>
          <w:color w:val="000000"/>
          <w:sz w:val="20"/>
          <w:szCs w:val="20"/>
          <w:lang w:val="en-GB"/>
        </w:rPr>
      </w:pPr>
      <w:r w:rsidRPr="005A0A37">
        <w:rPr>
          <w:rFonts w:ascii="Arial" w:eastAsia="Calibri" w:hAnsi="Arial" w:cs="Arial"/>
          <w:b/>
          <w:bCs/>
          <w:color w:val="000000"/>
          <w:sz w:val="20"/>
          <w:szCs w:val="20"/>
          <w:lang w:val="en-GB"/>
        </w:rPr>
        <w:lastRenderedPageBreak/>
        <w:t>What information is collected? </w:t>
      </w:r>
    </w:p>
    <w:p w:rsidR="00C00D66" w:rsidRPr="005A0A37" w:rsidRDefault="00C00D66" w:rsidP="00C00D66">
      <w:pPr>
        <w:rPr>
          <w:rFonts w:ascii="Arial" w:eastAsia="Calibri" w:hAnsi="Arial" w:cs="Arial"/>
          <w:b/>
          <w:bCs/>
          <w:color w:val="000000"/>
          <w:sz w:val="20"/>
          <w:szCs w:val="20"/>
          <w:lang w:val="en-GB"/>
        </w:rPr>
      </w:pPr>
    </w:p>
    <w:p w:rsidR="00C00D66" w:rsidRPr="005A0A37" w:rsidRDefault="005A0A37" w:rsidP="00C00D66">
      <w:pPr>
        <w:rPr>
          <w:rFonts w:ascii="Arial" w:eastAsia="Calibri" w:hAnsi="Arial" w:cs="Arial"/>
          <w:b/>
          <w:bCs/>
          <w:color w:val="000000"/>
          <w:sz w:val="20"/>
          <w:szCs w:val="20"/>
          <w:lang w:val="en-GB"/>
        </w:rPr>
      </w:pPr>
      <w:r w:rsidRPr="005A0A37">
        <w:rPr>
          <w:rFonts w:ascii="Arial" w:eastAsia="Calibri" w:hAnsi="Arial" w:cs="Arial"/>
          <w:color w:val="000000"/>
          <w:sz w:val="20"/>
          <w:szCs w:val="20"/>
          <w:lang w:val="en-GB"/>
        </w:rPr>
        <w:t>The NOA data collection includes both personal data and special categories of personal data relating to patients living with </w:t>
      </w:r>
      <w:hyperlink r:id="rId14" w:history="1">
        <w:r w:rsidRPr="005A0A37">
          <w:rPr>
            <w:rFonts w:ascii="Arial" w:eastAsia="Calibri" w:hAnsi="Arial" w:cs="Arial"/>
            <w:color w:val="000000"/>
            <w:sz w:val="20"/>
            <w:szCs w:val="20"/>
            <w:u w:val="single"/>
            <w:bdr w:val="none" w:sz="0" w:space="0" w:color="auto" w:frame="1"/>
            <w:lang w:val="en-GB"/>
          </w:rPr>
          <w:t>overweight or obesity</w:t>
        </w:r>
      </w:hyperlink>
      <w:r w:rsidRPr="005A0A37">
        <w:rPr>
          <w:rFonts w:ascii="Arial" w:eastAsia="Calibri" w:hAnsi="Arial" w:cs="Arial"/>
          <w:color w:val="000000"/>
          <w:sz w:val="20"/>
          <w:szCs w:val="20"/>
          <w:lang w:val="en-GB"/>
        </w:rPr>
        <w:t>, including:</w:t>
      </w:r>
    </w:p>
    <w:p w:rsidR="00C00D66" w:rsidRPr="005A0A37" w:rsidRDefault="005A0A37" w:rsidP="00C00D66">
      <w:pPr>
        <w:numPr>
          <w:ilvl w:val="0"/>
          <w:numId w:val="9"/>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Demographic information – such as NHS number, date of birth, postcode, sex and ethnicity</w:t>
      </w:r>
    </w:p>
    <w:p w:rsidR="00C00D66" w:rsidRPr="005A0A37" w:rsidRDefault="005A0A37" w:rsidP="00C00D66">
      <w:pPr>
        <w:numPr>
          <w:ilvl w:val="0"/>
          <w:numId w:val="9"/>
        </w:numPr>
        <w:rPr>
          <w:rFonts w:ascii="Arial" w:hAnsi="Arial" w:cs="Arial"/>
          <w:color w:val="000000"/>
          <w:sz w:val="20"/>
          <w:szCs w:val="20"/>
          <w:lang w:val="en-GB" w:eastAsia="en-GB"/>
        </w:rPr>
      </w:pPr>
      <w:r w:rsidRPr="005A0A37">
        <w:rPr>
          <w:rFonts w:ascii="Arial" w:hAnsi="Arial" w:cs="Arial"/>
          <w:color w:val="000000"/>
          <w:sz w:val="20"/>
          <w:szCs w:val="20"/>
          <w:lang w:val="en-GB" w:eastAsia="en-GB"/>
        </w:rPr>
        <w:t>Health information – such as Body Mass Index (BMI), obesity-related co-morbidities, healthcare interventions such as weight loss advice and bariatric surgery.</w:t>
      </w:r>
    </w:p>
    <w:p w:rsidR="00C00D66" w:rsidRPr="005A0A37" w:rsidRDefault="00C00D66" w:rsidP="00C00D66">
      <w:pPr>
        <w:rPr>
          <w:rFonts w:ascii="Arial" w:hAnsi="Arial" w:cs="Arial"/>
          <w:color w:val="000000"/>
          <w:sz w:val="20"/>
          <w:szCs w:val="20"/>
          <w:lang w:val="en-GB" w:eastAsia="en-GB"/>
        </w:rPr>
      </w:pPr>
    </w:p>
    <w:p w:rsidR="00C00D66" w:rsidRPr="005A0A37" w:rsidRDefault="005A0A37" w:rsidP="00C00D66">
      <w:pPr>
        <w:rPr>
          <w:rFonts w:ascii="Arial" w:hAnsi="Arial" w:cs="Arial"/>
          <w:color w:val="000000"/>
          <w:sz w:val="20"/>
          <w:szCs w:val="20"/>
          <w:lang w:val="en-GB" w:eastAsia="en-GB"/>
        </w:rPr>
      </w:pPr>
      <w:r w:rsidRPr="005A0A37">
        <w:rPr>
          <w:rFonts w:ascii="Arial" w:hAnsi="Arial" w:cs="Arial"/>
          <w:color w:val="000000"/>
          <w:sz w:val="20"/>
          <w:szCs w:val="20"/>
          <w:lang w:val="en-GB" w:eastAsia="en-GB"/>
        </w:rPr>
        <w:t>More information on the data used for the purposes of the NOA is available in the </w:t>
      </w:r>
      <w:hyperlink r:id="rId15" w:history="1">
        <w:r w:rsidRPr="005A0A37">
          <w:rPr>
            <w:rFonts w:ascii="Arial" w:hAnsi="Arial" w:cs="Arial"/>
            <w:color w:val="000000"/>
            <w:sz w:val="20"/>
            <w:szCs w:val="20"/>
            <w:u w:val="single"/>
            <w:bdr w:val="none" w:sz="0" w:space="0" w:color="auto" w:frame="1"/>
            <w:lang w:val="en-GB" w:eastAsia="en-GB"/>
          </w:rPr>
          <w:t>NOA dataset specification</w:t>
        </w:r>
      </w:hyperlink>
    </w:p>
    <w:p w:rsidR="00C00D66" w:rsidRPr="005A0A37" w:rsidRDefault="00C00D66" w:rsidP="00C00D66">
      <w:pPr>
        <w:rPr>
          <w:rFonts w:ascii="Arial" w:eastAsia="Calibri" w:hAnsi="Arial" w:cs="Arial"/>
          <w:b/>
          <w:bCs/>
          <w:sz w:val="20"/>
          <w:szCs w:val="20"/>
          <w:lang w:val="en-GB"/>
        </w:rPr>
      </w:pPr>
    </w:p>
    <w:p w:rsidR="00C00D66" w:rsidRPr="005A0A37" w:rsidRDefault="005A0A37" w:rsidP="00C00D66">
      <w:pPr>
        <w:spacing w:before="100" w:beforeAutospacing="1" w:after="100" w:afterAutospacing="1" w:line="276" w:lineRule="auto"/>
        <w:outlineLvl w:val="1"/>
        <w:rPr>
          <w:rFonts w:ascii="Arial" w:eastAsia="Calibri" w:hAnsi="Arial" w:cs="Arial"/>
          <w:b/>
          <w:bCs/>
          <w:color w:val="000000"/>
          <w:sz w:val="20"/>
          <w:szCs w:val="20"/>
          <w:lang w:val="en-GB"/>
        </w:rPr>
      </w:pPr>
      <w:r w:rsidRPr="005A0A37">
        <w:rPr>
          <w:rFonts w:ascii="Arial" w:eastAsia="Calibri" w:hAnsi="Arial" w:cs="Arial"/>
          <w:b/>
          <w:bCs/>
          <w:color w:val="000000"/>
          <w:sz w:val="20"/>
          <w:szCs w:val="20"/>
          <w:lang w:val="en-GB"/>
        </w:rPr>
        <w:t>How the NOA will use your data</w:t>
      </w:r>
    </w:p>
    <w:p w:rsidR="00C00D66" w:rsidRPr="005A0A37" w:rsidRDefault="005A0A37" w:rsidP="00C00D66">
      <w:pPr>
        <w:spacing w:before="100" w:beforeAutospacing="1" w:after="100" w:afterAutospacing="1"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lastRenderedPageBreak/>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rsidR="00C00D66" w:rsidRPr="005A0A37" w:rsidRDefault="005A0A37" w:rsidP="00C00D66">
      <w:pPr>
        <w:spacing w:before="100" w:beforeAutospacing="1" w:after="100" w:afterAutospacing="1"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t xml:space="preserve">NHS England will analyse the data held in the NOA to carry out data quality checks, to </w:t>
      </w:r>
      <w:proofErr w:type="spellStart"/>
      <w:r w:rsidRPr="005A0A37">
        <w:rPr>
          <w:rFonts w:ascii="Arial" w:eastAsia="Calibri" w:hAnsi="Arial" w:cs="Arial"/>
          <w:color w:val="000000"/>
          <w:sz w:val="20"/>
          <w:szCs w:val="20"/>
          <w:lang w:val="en-GB"/>
        </w:rPr>
        <w:t>pseudonymise</w:t>
      </w:r>
      <w:proofErr w:type="spellEnd"/>
      <w:r w:rsidRPr="005A0A37">
        <w:rPr>
          <w:rFonts w:ascii="Arial" w:eastAsia="Calibri" w:hAnsi="Arial" w:cs="Arial"/>
          <w:color w:val="000000"/>
          <w:sz w:val="20"/>
          <w:szCs w:val="20"/>
          <w:lang w:val="en-GB"/>
        </w:rPr>
        <w:t xml:space="preserve"> the data (de-identify) and to derive values, for example turn date of birth into age. </w:t>
      </w:r>
    </w:p>
    <w:p w:rsidR="00C00D66" w:rsidRPr="005A0A37" w:rsidRDefault="005A0A37" w:rsidP="00C00D66">
      <w:pPr>
        <w:spacing w:before="100" w:beforeAutospacing="1" w:after="100" w:afterAutospacing="1"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t>Data in the NOA may also be linked to other data that NHS England holds, including the Hospital Episode Statistics (HES), Cardiovascular Disease Prevention Audit (CVD Prevent) and the Community Services Data Set (CSDS).</w:t>
      </w:r>
    </w:p>
    <w:p w:rsidR="00C00D66" w:rsidRPr="005A0A37" w:rsidRDefault="005A0A37" w:rsidP="00C00D66">
      <w:pPr>
        <w:spacing w:before="100" w:beforeAutospacing="1" w:after="100" w:afterAutospacing="1"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lastRenderedPageBreak/>
        <w:t>NOA data is used to create regular </w:t>
      </w:r>
      <w:hyperlink r:id="rId16" w:history="1">
        <w:r w:rsidRPr="005A0A37">
          <w:rPr>
            <w:rFonts w:ascii="Arial" w:hAnsi="Arial" w:cs="Arial"/>
            <w:color w:val="000000"/>
            <w:sz w:val="20"/>
            <w:szCs w:val="20"/>
            <w:bdr w:val="none" w:sz="0" w:space="0" w:color="auto" w:frame="1"/>
            <w:lang w:val="en-GB"/>
          </w:rPr>
          <w:t>statistical publications</w:t>
        </w:r>
      </w:hyperlink>
      <w:r w:rsidRPr="005A0A37">
        <w:rPr>
          <w:rFonts w:ascii="Arial" w:eastAsia="Calibri" w:hAnsi="Arial" w:cs="Arial"/>
          <w:color w:val="000000"/>
          <w:sz w:val="20"/>
          <w:szCs w:val="20"/>
          <w:lang w:val="en-GB"/>
        </w:rPr>
        <w:t> on the NHS England website including dashboards and an annual report.  All data published is anonymous and aggregate so that patients cannot be identified from the data.</w:t>
      </w:r>
    </w:p>
    <w:p w:rsidR="00C00D66" w:rsidRPr="005A0A37" w:rsidRDefault="005A0A37" w:rsidP="005A0A37">
      <w:pPr>
        <w:spacing w:after="200"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t>The data collected for the NOA from the </w:t>
      </w:r>
      <w:hyperlink r:id="rId17" w:history="1">
        <w:r w:rsidRPr="005A0A37">
          <w:rPr>
            <w:rFonts w:ascii="Arial" w:hAnsi="Arial" w:cs="Arial"/>
            <w:color w:val="000000"/>
            <w:sz w:val="20"/>
            <w:szCs w:val="20"/>
            <w:bdr w:val="none" w:sz="0" w:space="0" w:color="auto" w:frame="1"/>
            <w:lang w:val="en-GB"/>
          </w:rPr>
          <w:t>CVD Prevent Audit</w:t>
        </w:r>
      </w:hyperlink>
      <w:r w:rsidRPr="005A0A37">
        <w:rPr>
          <w:rFonts w:ascii="Arial" w:eastAsia="Calibri" w:hAnsi="Arial" w:cs="Arial"/>
          <w:color w:val="000000"/>
          <w:sz w:val="20"/>
          <w:szCs w:val="20"/>
          <w:lang w:val="en-GB"/>
        </w:rPr>
        <w:t> will not be used for performance management of GPs.</w:t>
      </w:r>
    </w:p>
    <w:p w:rsidR="00C00D66" w:rsidRPr="005A0A37" w:rsidRDefault="005A0A37" w:rsidP="00C00D66">
      <w:pPr>
        <w:spacing w:before="100" w:beforeAutospacing="1" w:after="100" w:afterAutospacing="1" w:line="276" w:lineRule="auto"/>
        <w:outlineLvl w:val="1"/>
        <w:rPr>
          <w:rFonts w:ascii="Arial" w:eastAsia="Calibri" w:hAnsi="Arial" w:cs="Arial"/>
          <w:b/>
          <w:bCs/>
          <w:color w:val="000000"/>
          <w:sz w:val="20"/>
          <w:szCs w:val="20"/>
          <w:lang w:val="en-GB"/>
        </w:rPr>
      </w:pPr>
      <w:r w:rsidRPr="005A0A37">
        <w:rPr>
          <w:rFonts w:ascii="Arial" w:eastAsia="Calibri" w:hAnsi="Arial" w:cs="Arial"/>
          <w:b/>
          <w:bCs/>
          <w:color w:val="000000"/>
          <w:sz w:val="20"/>
          <w:szCs w:val="20"/>
          <w:lang w:val="en-GB"/>
        </w:rPr>
        <w:t>NOA legal basis</w:t>
      </w:r>
    </w:p>
    <w:p w:rsidR="00C00D66" w:rsidRPr="005A0A37" w:rsidRDefault="005A0A37" w:rsidP="00C00D66">
      <w:pPr>
        <w:spacing w:before="100" w:beforeAutospacing="1" w:after="100" w:afterAutospacing="1"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t>Data protection law requires NHS England to have a legal basis before we can use your personal data.</w:t>
      </w:r>
    </w:p>
    <w:p w:rsidR="00C00D66" w:rsidRPr="005A0A37" w:rsidRDefault="005A0A37" w:rsidP="00C00D66">
      <w:pPr>
        <w:spacing w:before="100" w:beforeAutospacing="1" w:after="100" w:afterAutospacing="1"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t>Our legal basis is:</w:t>
      </w:r>
    </w:p>
    <w:p w:rsidR="00C00D66" w:rsidRPr="005A0A37" w:rsidRDefault="005A0A37" w:rsidP="00C00D66">
      <w:pPr>
        <w:spacing w:before="100" w:beforeAutospacing="1" w:after="100" w:afterAutospacing="1" w:line="276" w:lineRule="auto"/>
        <w:outlineLvl w:val="2"/>
        <w:rPr>
          <w:rFonts w:ascii="Arial" w:eastAsia="Calibri" w:hAnsi="Arial" w:cs="Arial"/>
          <w:b/>
          <w:bCs/>
          <w:color w:val="000000"/>
          <w:sz w:val="20"/>
          <w:szCs w:val="20"/>
          <w:lang w:val="en-GB"/>
        </w:rPr>
      </w:pPr>
      <w:r w:rsidRPr="005A0A37">
        <w:rPr>
          <w:rFonts w:ascii="Arial" w:eastAsia="Calibri" w:hAnsi="Arial" w:cs="Arial"/>
          <w:b/>
          <w:bCs/>
          <w:color w:val="000000"/>
          <w:sz w:val="20"/>
          <w:szCs w:val="20"/>
          <w:lang w:val="en-GB"/>
        </w:rPr>
        <w:lastRenderedPageBreak/>
        <w:t>Legal obligation</w:t>
      </w:r>
    </w:p>
    <w:p w:rsidR="00C00D66" w:rsidRPr="005A0A37" w:rsidRDefault="005A0A37" w:rsidP="00C00D66">
      <w:pPr>
        <w:spacing w:before="100" w:beforeAutospacing="1" w:after="100" w:afterAutospacing="1"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t>Article 6(1</w:t>
      </w:r>
      <w:proofErr w:type="gramStart"/>
      <w:r w:rsidRPr="005A0A37">
        <w:rPr>
          <w:rFonts w:ascii="Arial" w:eastAsia="Calibri" w:hAnsi="Arial" w:cs="Arial"/>
          <w:color w:val="000000"/>
          <w:sz w:val="20"/>
          <w:szCs w:val="20"/>
          <w:lang w:val="en-GB"/>
        </w:rPr>
        <w:t>)(</w:t>
      </w:r>
      <w:proofErr w:type="gramEnd"/>
      <w:r w:rsidRPr="005A0A37">
        <w:rPr>
          <w:rFonts w:ascii="Arial" w:eastAsia="Calibri" w:hAnsi="Arial" w:cs="Arial"/>
          <w:color w:val="000000"/>
          <w:sz w:val="20"/>
          <w:szCs w:val="20"/>
          <w:lang w:val="en-GB"/>
        </w:rPr>
        <w:t>c) of UK GDPR.  This is because the Secretary of State for Health and Social Care has issued NHS England with a Direction to analyse this data for NOA purposes. This Direction is called the </w:t>
      </w:r>
      <w:hyperlink r:id="rId18" w:history="1">
        <w:r w:rsidRPr="005A0A37">
          <w:rPr>
            <w:rFonts w:ascii="Arial" w:hAnsi="Arial" w:cs="Arial"/>
            <w:color w:val="000000"/>
            <w:sz w:val="20"/>
            <w:szCs w:val="20"/>
            <w:bdr w:val="none" w:sz="0" w:space="0" w:color="auto" w:frame="1"/>
            <w:lang w:val="en-GB"/>
          </w:rPr>
          <w:t>National Obesity Audit Directions 2023</w:t>
        </w:r>
      </w:hyperlink>
    </w:p>
    <w:p w:rsidR="00C00D66" w:rsidRPr="005A0A37" w:rsidRDefault="005A0A37" w:rsidP="00C00D66">
      <w:pPr>
        <w:spacing w:before="100" w:beforeAutospacing="1" w:after="100" w:afterAutospacing="1"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t>We also need an additional legal basis in the UK GDPR and the Data Protection Act 2018 (DPA 2018) to use data which is extra sensitive. This is known as ‘special categories of personal data’. Our legal basis to use data relating to your health and ethnicity is:</w:t>
      </w:r>
    </w:p>
    <w:p w:rsidR="00C00D66" w:rsidRPr="005A0A37" w:rsidRDefault="005A0A37" w:rsidP="00C00D66">
      <w:pPr>
        <w:spacing w:before="100" w:beforeAutospacing="1" w:after="100" w:afterAutospacing="1" w:line="276" w:lineRule="auto"/>
        <w:outlineLvl w:val="2"/>
        <w:rPr>
          <w:rFonts w:ascii="Arial" w:eastAsia="Calibri" w:hAnsi="Arial" w:cs="Arial"/>
          <w:b/>
          <w:bCs/>
          <w:color w:val="000000"/>
          <w:sz w:val="20"/>
          <w:szCs w:val="20"/>
          <w:lang w:val="en-GB"/>
        </w:rPr>
      </w:pPr>
      <w:r w:rsidRPr="005A0A37">
        <w:rPr>
          <w:rFonts w:ascii="Arial" w:eastAsia="Calibri" w:hAnsi="Arial" w:cs="Arial"/>
          <w:b/>
          <w:bCs/>
          <w:color w:val="000000"/>
          <w:sz w:val="20"/>
          <w:szCs w:val="20"/>
          <w:lang w:val="en-GB"/>
        </w:rPr>
        <w:t>Substantial public interest </w:t>
      </w:r>
    </w:p>
    <w:p w:rsidR="00C00D66" w:rsidRPr="005A0A37" w:rsidRDefault="005A0A37" w:rsidP="00C00D66">
      <w:pPr>
        <w:spacing w:before="100" w:beforeAutospacing="1" w:after="100" w:afterAutospacing="1"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t>Article 9(2</w:t>
      </w:r>
      <w:proofErr w:type="gramStart"/>
      <w:r w:rsidRPr="005A0A37">
        <w:rPr>
          <w:rFonts w:ascii="Arial" w:eastAsia="Calibri" w:hAnsi="Arial" w:cs="Arial"/>
          <w:color w:val="000000"/>
          <w:sz w:val="20"/>
          <w:szCs w:val="20"/>
          <w:lang w:val="en-GB"/>
        </w:rPr>
        <w:t>)(</w:t>
      </w:r>
      <w:proofErr w:type="gramEnd"/>
      <w:r w:rsidRPr="005A0A37">
        <w:rPr>
          <w:rFonts w:ascii="Arial" w:eastAsia="Calibri" w:hAnsi="Arial" w:cs="Arial"/>
          <w:color w:val="000000"/>
          <w:sz w:val="20"/>
          <w:szCs w:val="20"/>
          <w:lang w:val="en-GB"/>
        </w:rPr>
        <w:t xml:space="preserve">g) of UK GDPR, plus Schedule 1, Part 2, Paragraph 6 “statutory </w:t>
      </w:r>
      <w:proofErr w:type="spellStart"/>
      <w:r w:rsidRPr="005A0A37">
        <w:rPr>
          <w:rFonts w:ascii="Arial" w:eastAsia="Calibri" w:hAnsi="Arial" w:cs="Arial"/>
          <w:color w:val="000000"/>
          <w:sz w:val="20"/>
          <w:szCs w:val="20"/>
          <w:lang w:val="en-GB"/>
        </w:rPr>
        <w:t>etc</w:t>
      </w:r>
      <w:proofErr w:type="spellEnd"/>
      <w:r w:rsidRPr="005A0A37">
        <w:rPr>
          <w:rFonts w:ascii="Arial" w:eastAsia="Calibri" w:hAnsi="Arial" w:cs="Arial"/>
          <w:color w:val="000000"/>
          <w:sz w:val="20"/>
          <w:szCs w:val="20"/>
          <w:lang w:val="en-GB"/>
        </w:rPr>
        <w:t xml:space="preserve"> and government purposes” of DPA 2018</w:t>
      </w:r>
    </w:p>
    <w:p w:rsidR="00C00D66" w:rsidRPr="005A0A37" w:rsidRDefault="005A0A37" w:rsidP="00C00D66">
      <w:pPr>
        <w:spacing w:before="100" w:beforeAutospacing="1" w:after="100" w:afterAutospacing="1" w:line="276" w:lineRule="auto"/>
        <w:outlineLvl w:val="2"/>
        <w:rPr>
          <w:rFonts w:ascii="Arial" w:eastAsia="Calibri" w:hAnsi="Arial" w:cs="Arial"/>
          <w:b/>
          <w:bCs/>
          <w:color w:val="000000"/>
          <w:sz w:val="20"/>
          <w:szCs w:val="20"/>
          <w:lang w:val="en-GB"/>
        </w:rPr>
      </w:pPr>
      <w:r w:rsidRPr="005A0A37">
        <w:rPr>
          <w:rFonts w:ascii="Arial" w:eastAsia="Calibri" w:hAnsi="Arial" w:cs="Arial"/>
          <w:b/>
          <w:bCs/>
          <w:color w:val="000000"/>
          <w:sz w:val="20"/>
          <w:szCs w:val="20"/>
          <w:lang w:val="en-GB"/>
        </w:rPr>
        <w:lastRenderedPageBreak/>
        <w:t>Health or social care</w:t>
      </w:r>
    </w:p>
    <w:p w:rsidR="00C00D66" w:rsidRPr="005A0A37" w:rsidRDefault="005A0A37" w:rsidP="00C00D66">
      <w:pPr>
        <w:spacing w:after="200" w:line="276" w:lineRule="auto"/>
        <w:rPr>
          <w:rFonts w:ascii="Arial" w:eastAsia="Calibri" w:hAnsi="Arial" w:cs="Arial"/>
          <w:color w:val="000000"/>
          <w:sz w:val="20"/>
          <w:szCs w:val="20"/>
          <w:lang w:val="en-GB"/>
        </w:rPr>
      </w:pPr>
      <w:r w:rsidRPr="005A0A37">
        <w:rPr>
          <w:rFonts w:ascii="Arial" w:eastAsia="Calibri" w:hAnsi="Arial" w:cs="Arial"/>
          <w:color w:val="000000"/>
          <w:sz w:val="20"/>
          <w:szCs w:val="20"/>
          <w:lang w:val="en-GB"/>
        </w:rPr>
        <w:t>Article 9(2</w:t>
      </w:r>
      <w:proofErr w:type="gramStart"/>
      <w:r w:rsidRPr="005A0A37">
        <w:rPr>
          <w:rFonts w:ascii="Arial" w:eastAsia="Calibri" w:hAnsi="Arial" w:cs="Arial"/>
          <w:color w:val="000000"/>
          <w:sz w:val="20"/>
          <w:szCs w:val="20"/>
          <w:lang w:val="en-GB"/>
        </w:rPr>
        <w:t>)(</w:t>
      </w:r>
      <w:proofErr w:type="gramEnd"/>
      <w:r w:rsidRPr="005A0A37">
        <w:rPr>
          <w:rFonts w:ascii="Arial" w:eastAsia="Calibri" w:hAnsi="Arial" w:cs="Arial"/>
          <w:color w:val="000000"/>
          <w:sz w:val="20"/>
          <w:szCs w:val="20"/>
          <w:lang w:val="en-GB"/>
        </w:rPr>
        <w:t>h) of UK GDPR, plus Schedule 1, Part 1, Paragraph 2 “Health or social care purposes” of DPA 2018.</w:t>
      </w:r>
    </w:p>
    <w:p w:rsidR="00C00D66" w:rsidRPr="005A0A37" w:rsidRDefault="005A0A37" w:rsidP="00C00D66">
      <w:pPr>
        <w:spacing w:before="100" w:beforeAutospacing="1" w:after="100" w:afterAutospacing="1"/>
        <w:outlineLvl w:val="1"/>
        <w:rPr>
          <w:rFonts w:ascii="Arial" w:hAnsi="Arial" w:cs="Arial"/>
          <w:b/>
          <w:bCs/>
          <w:color w:val="000000"/>
          <w:sz w:val="20"/>
          <w:szCs w:val="20"/>
          <w:lang w:val="en-GB" w:eastAsia="en-GB"/>
        </w:rPr>
      </w:pPr>
      <w:r w:rsidRPr="005A0A37">
        <w:rPr>
          <w:rFonts w:ascii="Arial" w:hAnsi="Arial" w:cs="Arial"/>
          <w:b/>
          <w:bCs/>
          <w:color w:val="000000"/>
          <w:sz w:val="20"/>
          <w:szCs w:val="20"/>
          <w:lang w:val="en-GB" w:eastAsia="en-GB"/>
        </w:rPr>
        <w:t>The NOA and NHSE will share this data with</w:t>
      </w:r>
    </w:p>
    <w:p w:rsidR="00C00D66" w:rsidRPr="005A0A37" w:rsidRDefault="005A0A37" w:rsidP="00C00D66">
      <w:p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We treat the data we hold with great care. All data which is shared by NHS England is subject to robust rules relating to privacy, security and confidentiality and only the minimum amount of data necessary to achieve the relevant health and social care purpose will ever be shared.</w:t>
      </w:r>
    </w:p>
    <w:p w:rsidR="00C00D66" w:rsidRPr="005A0A37" w:rsidRDefault="005A0A37" w:rsidP="00C00D66">
      <w:p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Data is shared or is expected to be shared with organisations such as healthcare providers, clinicians, and commissioners of NHS services, for example:</w:t>
      </w:r>
    </w:p>
    <w:p w:rsidR="00C00D66" w:rsidRPr="005A0A37" w:rsidRDefault="005A0A37" w:rsidP="00C00D66">
      <w:pPr>
        <w:numPr>
          <w:ilvl w:val="0"/>
          <w:numId w:val="10"/>
        </w:numPr>
        <w:spacing w:before="100" w:beforeAutospacing="1" w:after="100" w:afterAutospacing="1"/>
        <w:rPr>
          <w:rFonts w:ascii="Arial" w:hAnsi="Arial" w:cs="Arial"/>
          <w:color w:val="000000"/>
          <w:sz w:val="20"/>
          <w:szCs w:val="20"/>
          <w:lang w:val="en-GB" w:eastAsia="en-GB"/>
        </w:rPr>
      </w:pPr>
      <w:r w:rsidRPr="005A0A37">
        <w:rPr>
          <w:rFonts w:ascii="Arial" w:hAnsi="Arial" w:cs="Arial"/>
          <w:b/>
          <w:bCs/>
          <w:color w:val="000000"/>
          <w:sz w:val="20"/>
          <w:szCs w:val="20"/>
          <w:lang w:val="en-GB" w:eastAsia="en-GB"/>
        </w:rPr>
        <w:lastRenderedPageBreak/>
        <w:t>the organisation that provided your care:</w:t>
      </w:r>
      <w:r w:rsidRPr="005A0A37">
        <w:rPr>
          <w:rFonts w:ascii="Arial" w:eastAsia="Calibri" w:hAnsi="Arial" w:cs="Arial"/>
          <w:color w:val="000000"/>
          <w:sz w:val="20"/>
          <w:szCs w:val="20"/>
          <w:lang w:val="en-GB" w:eastAsia="en-GB"/>
        </w:rPr>
        <w:t> </w:t>
      </w:r>
      <w:r w:rsidRPr="005A0A37">
        <w:rPr>
          <w:rFonts w:ascii="Arial" w:hAnsi="Arial" w:cs="Arial"/>
          <w:color w:val="000000"/>
          <w:sz w:val="20"/>
          <w:szCs w:val="20"/>
          <w:lang w:val="en-GB" w:eastAsia="en-GB"/>
        </w:rPr>
        <w:t>to assess the effectiveness of your care and to improve the services they offer</w:t>
      </w:r>
    </w:p>
    <w:p w:rsidR="00C00D66" w:rsidRPr="005A0A37" w:rsidRDefault="005A0A37" w:rsidP="00C00D66">
      <w:pPr>
        <w:numPr>
          <w:ilvl w:val="0"/>
          <w:numId w:val="10"/>
        </w:numPr>
        <w:spacing w:before="100" w:beforeAutospacing="1" w:after="100" w:afterAutospacing="1"/>
        <w:rPr>
          <w:rFonts w:ascii="Arial" w:hAnsi="Arial" w:cs="Arial"/>
          <w:color w:val="000000"/>
          <w:sz w:val="20"/>
          <w:szCs w:val="20"/>
          <w:lang w:val="en-GB" w:eastAsia="en-GB"/>
        </w:rPr>
      </w:pPr>
      <w:r w:rsidRPr="005A0A37">
        <w:rPr>
          <w:rFonts w:ascii="Arial" w:hAnsi="Arial" w:cs="Arial"/>
          <w:b/>
          <w:bCs/>
          <w:color w:val="000000"/>
          <w:sz w:val="20"/>
          <w:szCs w:val="20"/>
          <w:lang w:val="en-GB" w:eastAsia="en-GB"/>
        </w:rPr>
        <w:t>The Department of Health and Social Care:</w:t>
      </w:r>
      <w:r w:rsidRPr="005A0A37">
        <w:rPr>
          <w:rFonts w:ascii="Arial" w:eastAsia="Calibri" w:hAnsi="Arial" w:cs="Arial"/>
          <w:b/>
          <w:bCs/>
          <w:color w:val="000000"/>
          <w:sz w:val="20"/>
          <w:szCs w:val="20"/>
          <w:lang w:val="en-GB" w:eastAsia="en-GB"/>
        </w:rPr>
        <w:t> </w:t>
      </w:r>
      <w:r w:rsidRPr="005A0A37">
        <w:rPr>
          <w:rFonts w:ascii="Arial" w:hAnsi="Arial" w:cs="Arial"/>
          <w:color w:val="000000"/>
          <w:sz w:val="20"/>
          <w:szCs w:val="20"/>
          <w:lang w:val="en-GB" w:eastAsia="en-GB"/>
        </w:rPr>
        <w:t>to inform policy and guidelines</w:t>
      </w:r>
    </w:p>
    <w:p w:rsidR="00C00D66" w:rsidRPr="005A0A37" w:rsidRDefault="005A0A37" w:rsidP="00C00D66">
      <w:pPr>
        <w:numPr>
          <w:ilvl w:val="0"/>
          <w:numId w:val="10"/>
        </w:numPr>
        <w:spacing w:before="100" w:beforeAutospacing="1" w:after="100" w:afterAutospacing="1"/>
        <w:rPr>
          <w:rFonts w:ascii="Arial" w:hAnsi="Arial" w:cs="Arial"/>
          <w:color w:val="000000"/>
          <w:sz w:val="20"/>
          <w:szCs w:val="20"/>
          <w:lang w:val="en-GB" w:eastAsia="en-GB"/>
        </w:rPr>
      </w:pPr>
      <w:r w:rsidRPr="005A0A37">
        <w:rPr>
          <w:rFonts w:ascii="Arial" w:hAnsi="Arial" w:cs="Arial"/>
          <w:b/>
          <w:bCs/>
          <w:color w:val="000000"/>
          <w:sz w:val="20"/>
          <w:szCs w:val="20"/>
          <w:lang w:val="en-GB" w:eastAsia="en-GB"/>
        </w:rPr>
        <w:t>organisations responsible for the commissioning of NHS services in England, such as Integrated Care Boards</w:t>
      </w:r>
      <w:r w:rsidRPr="005A0A37">
        <w:rPr>
          <w:rFonts w:ascii="Arial" w:hAnsi="Arial" w:cs="Arial"/>
          <w:color w:val="000000"/>
          <w:sz w:val="20"/>
          <w:szCs w:val="20"/>
          <w:lang w:val="en-GB" w:eastAsia="en-GB"/>
        </w:rPr>
        <w:t>: to plan and improve weight management services and for benchmarking</w:t>
      </w:r>
    </w:p>
    <w:p w:rsidR="00C00D66" w:rsidRPr="005A0A37" w:rsidRDefault="005A0A37" w:rsidP="00C00D66">
      <w:pPr>
        <w:numPr>
          <w:ilvl w:val="0"/>
          <w:numId w:val="10"/>
        </w:numPr>
        <w:spacing w:before="100" w:beforeAutospacing="1" w:after="100" w:afterAutospacing="1"/>
        <w:rPr>
          <w:rFonts w:ascii="Arial" w:hAnsi="Arial" w:cs="Arial"/>
          <w:color w:val="000000"/>
          <w:sz w:val="20"/>
          <w:szCs w:val="20"/>
          <w:lang w:val="en-GB" w:eastAsia="en-GB"/>
        </w:rPr>
      </w:pPr>
      <w:r w:rsidRPr="005A0A37">
        <w:rPr>
          <w:rFonts w:ascii="Arial" w:hAnsi="Arial" w:cs="Arial"/>
          <w:b/>
          <w:bCs/>
          <w:color w:val="000000"/>
          <w:sz w:val="20"/>
          <w:szCs w:val="20"/>
          <w:lang w:val="en-GB" w:eastAsia="en-GB"/>
        </w:rPr>
        <w:t>local authorities:</w:t>
      </w:r>
      <w:r w:rsidRPr="005A0A37">
        <w:rPr>
          <w:rFonts w:ascii="Arial" w:hAnsi="Arial" w:cs="Arial"/>
          <w:color w:val="000000"/>
          <w:sz w:val="20"/>
          <w:szCs w:val="20"/>
          <w:lang w:val="en-GB" w:eastAsia="en-GB"/>
        </w:rPr>
        <w:t> to help plan and improve weight management services</w:t>
      </w:r>
    </w:p>
    <w:p w:rsidR="00C00D66" w:rsidRPr="005A0A37" w:rsidRDefault="005A0A37" w:rsidP="00C00D66">
      <w:pPr>
        <w:numPr>
          <w:ilvl w:val="0"/>
          <w:numId w:val="10"/>
        </w:numPr>
        <w:rPr>
          <w:rFonts w:ascii="Arial" w:hAnsi="Arial" w:cs="Arial"/>
          <w:color w:val="000000"/>
          <w:sz w:val="20"/>
          <w:szCs w:val="20"/>
          <w:lang w:val="en-GB" w:eastAsia="en-GB"/>
        </w:rPr>
      </w:pPr>
      <w:r w:rsidRPr="005A0A37">
        <w:rPr>
          <w:rFonts w:ascii="Arial" w:hAnsi="Arial" w:cs="Arial"/>
          <w:b/>
          <w:bCs/>
          <w:color w:val="000000"/>
          <w:sz w:val="20"/>
          <w:szCs w:val="20"/>
          <w:lang w:val="en-GB" w:eastAsia="en-GB"/>
        </w:rPr>
        <w:t>research organisations, including universities and charities:</w:t>
      </w:r>
      <w:r w:rsidRPr="005A0A37">
        <w:rPr>
          <w:rFonts w:ascii="Arial" w:eastAsia="Calibri" w:hAnsi="Arial" w:cs="Arial"/>
          <w:color w:val="000000"/>
          <w:sz w:val="20"/>
          <w:szCs w:val="20"/>
          <w:lang w:val="en-GB" w:eastAsia="en-GB"/>
        </w:rPr>
        <w:t> </w:t>
      </w:r>
      <w:r w:rsidRPr="005A0A37">
        <w:rPr>
          <w:rFonts w:ascii="Arial" w:hAnsi="Arial" w:cs="Arial"/>
          <w:color w:val="000000"/>
          <w:sz w:val="20"/>
          <w:szCs w:val="20"/>
          <w:lang w:val="en-GB" w:eastAsia="en-GB"/>
        </w:rPr>
        <w:t>to carry out research</w:t>
      </w:r>
    </w:p>
    <w:p w:rsidR="00C00D66" w:rsidRPr="005A0A37" w:rsidRDefault="005A0A37" w:rsidP="00C00D66">
      <w:p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These organisations must apply for access to NOA data through NHS England’s</w:t>
      </w:r>
      <w:r w:rsidRPr="005A0A37">
        <w:rPr>
          <w:rFonts w:ascii="Arial" w:eastAsia="Calibri" w:hAnsi="Arial" w:cs="Arial"/>
          <w:color w:val="000000"/>
          <w:sz w:val="20"/>
          <w:szCs w:val="20"/>
          <w:lang w:val="en-GB" w:eastAsia="en-GB"/>
        </w:rPr>
        <w:t> </w:t>
      </w:r>
      <w:hyperlink r:id="rId19" w:history="1">
        <w:r w:rsidRPr="005A0A37">
          <w:rPr>
            <w:rFonts w:ascii="Arial" w:hAnsi="Arial" w:cs="Arial"/>
            <w:color w:val="000000"/>
            <w:sz w:val="20"/>
            <w:szCs w:val="20"/>
            <w:u w:val="single"/>
            <w:bdr w:val="none" w:sz="0" w:space="0" w:color="auto" w:frame="1"/>
            <w:lang w:val="en-GB" w:eastAsia="en-GB"/>
          </w:rPr>
          <w:t>Data Access Request Service</w:t>
        </w:r>
      </w:hyperlink>
      <w:r w:rsidRPr="005A0A37">
        <w:rPr>
          <w:rFonts w:ascii="Arial" w:hAnsi="Arial" w:cs="Arial"/>
          <w:color w:val="000000"/>
          <w:sz w:val="20"/>
          <w:szCs w:val="20"/>
          <w:lang w:val="en-GB" w:eastAsia="en-GB"/>
        </w:rPr>
        <w:t>.  Each application is assessed very carefully to make sure that the organisation: </w:t>
      </w:r>
    </w:p>
    <w:p w:rsidR="00C00D66" w:rsidRPr="005A0A37" w:rsidRDefault="005A0A37" w:rsidP="00C00D66">
      <w:pPr>
        <w:numPr>
          <w:ilvl w:val="0"/>
          <w:numId w:val="11"/>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has a legal basis to access the data for that purpose </w:t>
      </w:r>
    </w:p>
    <w:p w:rsidR="00C00D66" w:rsidRPr="005A0A37" w:rsidRDefault="005A0A37" w:rsidP="00C00D66">
      <w:pPr>
        <w:numPr>
          <w:ilvl w:val="0"/>
          <w:numId w:val="11"/>
        </w:num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lastRenderedPageBreak/>
        <w:t>will use the data for the benefit of health and care and for the agreed purposes only </w:t>
      </w:r>
    </w:p>
    <w:p w:rsidR="00C00D66" w:rsidRPr="005A0A37" w:rsidRDefault="005A0A37" w:rsidP="00C00D66">
      <w:pPr>
        <w:numPr>
          <w:ilvl w:val="0"/>
          <w:numId w:val="11"/>
        </w:numPr>
        <w:rPr>
          <w:rFonts w:ascii="Arial" w:hAnsi="Arial" w:cs="Arial"/>
          <w:color w:val="000000"/>
          <w:sz w:val="20"/>
          <w:szCs w:val="20"/>
          <w:lang w:val="en-GB" w:eastAsia="en-GB"/>
        </w:rPr>
      </w:pPr>
      <w:r w:rsidRPr="005A0A37">
        <w:rPr>
          <w:rFonts w:ascii="Arial" w:hAnsi="Arial" w:cs="Arial"/>
          <w:color w:val="000000"/>
          <w:sz w:val="20"/>
          <w:szCs w:val="20"/>
          <w:lang w:val="en-GB" w:eastAsia="en-GB"/>
        </w:rPr>
        <w:t>will handle and store the data securely </w:t>
      </w:r>
    </w:p>
    <w:p w:rsidR="00C00D66" w:rsidRPr="005A0A37" w:rsidRDefault="005A0A37" w:rsidP="00C00D66">
      <w:p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 xml:space="preserve">We only share data which can identify you (identifiable data) if this is absolutely necessary and the organisation who has made an application for data cannot achieve their purpose without it.  Where possible we remove information from the data which identifies you, or we replace it with a unique reference number (this is known as </w:t>
      </w:r>
      <w:proofErr w:type="spellStart"/>
      <w:r w:rsidRPr="005A0A37">
        <w:rPr>
          <w:rFonts w:ascii="Arial" w:hAnsi="Arial" w:cs="Arial"/>
          <w:color w:val="000000"/>
          <w:sz w:val="20"/>
          <w:szCs w:val="20"/>
          <w:lang w:val="en-GB" w:eastAsia="en-GB"/>
        </w:rPr>
        <w:t>pseudonymisation</w:t>
      </w:r>
      <w:proofErr w:type="spellEnd"/>
      <w:r w:rsidRPr="005A0A37">
        <w:rPr>
          <w:rFonts w:ascii="Arial" w:hAnsi="Arial" w:cs="Arial"/>
          <w:color w:val="000000"/>
          <w:sz w:val="20"/>
          <w:szCs w:val="20"/>
          <w:lang w:val="en-GB" w:eastAsia="en-GB"/>
        </w:rPr>
        <w:t>). </w:t>
      </w:r>
    </w:p>
    <w:p w:rsidR="00C00D66" w:rsidRPr="005A0A37" w:rsidRDefault="005A0A37" w:rsidP="00C00D66">
      <w:pPr>
        <w:spacing w:before="100" w:beforeAutospacing="1" w:after="100" w:afterAutospacing="1"/>
        <w:rPr>
          <w:rFonts w:ascii="Arial" w:hAnsi="Arial" w:cs="Arial"/>
          <w:color w:val="000000"/>
          <w:sz w:val="20"/>
          <w:szCs w:val="20"/>
          <w:lang w:val="en-GB" w:eastAsia="en-GB"/>
        </w:rPr>
      </w:pPr>
      <w:r w:rsidRPr="005A0A37">
        <w:rPr>
          <w:rFonts w:ascii="Arial" w:hAnsi="Arial" w:cs="Arial"/>
          <w:color w:val="000000"/>
          <w:sz w:val="20"/>
          <w:szCs w:val="20"/>
          <w:lang w:val="en-GB" w:eastAsia="en-GB"/>
        </w:rPr>
        <w:t>Each organisation we share data with must sign a</w:t>
      </w:r>
      <w:hyperlink r:id="rId20" w:history="1">
        <w:r w:rsidRPr="005A0A37">
          <w:rPr>
            <w:rFonts w:ascii="Arial" w:eastAsia="Calibri" w:hAnsi="Arial" w:cs="Arial"/>
            <w:color w:val="000000"/>
            <w:sz w:val="20"/>
            <w:szCs w:val="20"/>
            <w:bdr w:val="none" w:sz="0" w:space="0" w:color="auto" w:frame="1"/>
            <w:lang w:val="en-GB" w:eastAsia="en-GB"/>
          </w:rPr>
          <w:t> </w:t>
        </w:r>
        <w:r w:rsidRPr="005A0A37">
          <w:rPr>
            <w:rFonts w:ascii="Arial" w:hAnsi="Arial" w:cs="Arial"/>
            <w:color w:val="000000"/>
            <w:sz w:val="20"/>
            <w:szCs w:val="20"/>
            <w:u w:val="single"/>
            <w:bdr w:val="none" w:sz="0" w:space="0" w:color="auto" w:frame="1"/>
            <w:lang w:val="en-GB" w:eastAsia="en-GB"/>
          </w:rPr>
          <w:t>Data Sharing Framework Contract</w:t>
        </w:r>
        <w:r w:rsidRPr="005A0A37">
          <w:rPr>
            <w:rFonts w:ascii="Arial" w:eastAsia="Calibri" w:hAnsi="Arial" w:cs="Arial"/>
            <w:color w:val="000000"/>
            <w:sz w:val="20"/>
            <w:szCs w:val="20"/>
            <w:bdr w:val="none" w:sz="0" w:space="0" w:color="auto" w:frame="1"/>
            <w:lang w:val="en-GB" w:eastAsia="en-GB"/>
          </w:rPr>
          <w:t> </w:t>
        </w:r>
      </w:hyperlink>
      <w:r w:rsidRPr="005A0A37">
        <w:rPr>
          <w:rFonts w:ascii="Arial" w:hAnsi="Arial" w:cs="Arial"/>
          <w:color w:val="000000"/>
          <w:sz w:val="20"/>
          <w:szCs w:val="20"/>
          <w:lang w:val="en-GB" w:eastAsia="en-GB"/>
        </w:rPr>
        <w:t>and a</w:t>
      </w:r>
      <w:r w:rsidRPr="005A0A37">
        <w:rPr>
          <w:rFonts w:ascii="Arial" w:eastAsia="Calibri" w:hAnsi="Arial" w:cs="Arial"/>
          <w:color w:val="000000"/>
          <w:sz w:val="20"/>
          <w:szCs w:val="20"/>
          <w:lang w:val="en-GB" w:eastAsia="en-GB"/>
        </w:rPr>
        <w:t> </w:t>
      </w:r>
      <w:hyperlink r:id="rId21" w:history="1">
        <w:r w:rsidRPr="005A0A37">
          <w:rPr>
            <w:rFonts w:ascii="Arial" w:hAnsi="Arial" w:cs="Arial"/>
            <w:color w:val="000000"/>
            <w:sz w:val="20"/>
            <w:szCs w:val="20"/>
            <w:u w:val="single"/>
            <w:bdr w:val="none" w:sz="0" w:space="0" w:color="auto" w:frame="1"/>
            <w:lang w:val="en-GB" w:eastAsia="en-GB"/>
          </w:rPr>
          <w:t>Data Sharing Agreement</w:t>
        </w:r>
      </w:hyperlink>
      <w:r w:rsidRPr="005A0A37">
        <w:rPr>
          <w:rFonts w:ascii="Arial" w:eastAsia="Calibri" w:hAnsi="Arial" w:cs="Arial"/>
          <w:color w:val="000000"/>
          <w:sz w:val="20"/>
          <w:szCs w:val="20"/>
          <w:lang w:val="en-GB" w:eastAsia="en-GB"/>
        </w:rPr>
        <w:t> </w:t>
      </w:r>
      <w:r w:rsidRPr="005A0A37">
        <w:rPr>
          <w:rFonts w:ascii="Arial" w:hAnsi="Arial" w:cs="Arial"/>
          <w:color w:val="000000"/>
          <w:sz w:val="20"/>
          <w:szCs w:val="20"/>
          <w:lang w:val="en-GB" w:eastAsia="en-GB"/>
        </w:rPr>
        <w:t>and we carry out</w:t>
      </w:r>
      <w:r w:rsidRPr="005A0A37">
        <w:rPr>
          <w:rFonts w:ascii="Arial" w:eastAsia="Calibri" w:hAnsi="Arial" w:cs="Arial"/>
          <w:color w:val="000000"/>
          <w:sz w:val="20"/>
          <w:szCs w:val="20"/>
          <w:lang w:val="en-GB" w:eastAsia="en-GB"/>
        </w:rPr>
        <w:t> </w:t>
      </w:r>
      <w:hyperlink r:id="rId22" w:history="1">
        <w:r w:rsidRPr="005A0A37">
          <w:rPr>
            <w:rFonts w:ascii="Arial" w:hAnsi="Arial" w:cs="Arial"/>
            <w:color w:val="000000"/>
            <w:sz w:val="20"/>
            <w:szCs w:val="20"/>
            <w:u w:val="single"/>
            <w:bdr w:val="none" w:sz="0" w:space="0" w:color="auto" w:frame="1"/>
            <w:lang w:val="en-GB" w:eastAsia="en-GB"/>
          </w:rPr>
          <w:t>audits</w:t>
        </w:r>
      </w:hyperlink>
      <w:r w:rsidRPr="005A0A37">
        <w:rPr>
          <w:rFonts w:ascii="Arial" w:eastAsia="Calibri" w:hAnsi="Arial" w:cs="Arial"/>
          <w:color w:val="000000"/>
          <w:sz w:val="20"/>
          <w:szCs w:val="20"/>
          <w:lang w:val="en-GB" w:eastAsia="en-GB"/>
        </w:rPr>
        <w:t> </w:t>
      </w:r>
      <w:r w:rsidRPr="005A0A37">
        <w:rPr>
          <w:rFonts w:ascii="Arial" w:hAnsi="Arial" w:cs="Arial"/>
          <w:color w:val="000000"/>
          <w:sz w:val="20"/>
          <w:szCs w:val="20"/>
          <w:lang w:val="en-GB" w:eastAsia="en-GB"/>
        </w:rPr>
        <w:t>to check they are using the data as agreed. </w:t>
      </w:r>
    </w:p>
    <w:p w:rsidR="00C00D66" w:rsidRPr="005A0A37" w:rsidRDefault="005A0A37" w:rsidP="00C00D66">
      <w:pPr>
        <w:rPr>
          <w:rFonts w:ascii="Arial" w:hAnsi="Arial" w:cs="Arial"/>
          <w:color w:val="000000"/>
          <w:sz w:val="20"/>
          <w:szCs w:val="20"/>
          <w:lang w:val="en-GB" w:eastAsia="en-GB"/>
        </w:rPr>
      </w:pPr>
      <w:r w:rsidRPr="005A0A37">
        <w:rPr>
          <w:rFonts w:ascii="Arial" w:hAnsi="Arial" w:cs="Arial"/>
          <w:color w:val="000000"/>
          <w:sz w:val="20"/>
          <w:szCs w:val="20"/>
          <w:lang w:val="en-GB" w:eastAsia="en-GB"/>
        </w:rPr>
        <w:lastRenderedPageBreak/>
        <w:t>Details about the NOA data we have shared with other organisations, except for anonymous data, will be published in the </w:t>
      </w:r>
      <w:hyperlink r:id="rId23" w:history="1">
        <w:r w:rsidRPr="005A0A37">
          <w:rPr>
            <w:rFonts w:ascii="Arial" w:hAnsi="Arial" w:cs="Arial"/>
            <w:color w:val="000000"/>
            <w:sz w:val="20"/>
            <w:szCs w:val="20"/>
            <w:u w:val="single"/>
            <w:bdr w:val="none" w:sz="0" w:space="0" w:color="auto" w:frame="1"/>
            <w:lang w:val="en-GB" w:eastAsia="en-GB"/>
          </w:rPr>
          <w:t>NHS England Data Uses Register</w:t>
        </w:r>
      </w:hyperlink>
      <w:r w:rsidRPr="005A0A37">
        <w:rPr>
          <w:rFonts w:ascii="Arial" w:hAnsi="Arial" w:cs="Arial"/>
          <w:color w:val="000000"/>
          <w:sz w:val="20"/>
          <w:szCs w:val="20"/>
          <w:lang w:val="en-GB" w:eastAsia="en-GB"/>
        </w:rPr>
        <w:t>. </w:t>
      </w:r>
    </w:p>
    <w:p w:rsidR="00C00D66" w:rsidRPr="005A0A37" w:rsidRDefault="00C00D66" w:rsidP="00C00D66">
      <w:pPr>
        <w:rPr>
          <w:rFonts w:ascii="Arial" w:eastAsia="Calibri" w:hAnsi="Arial" w:cs="Arial"/>
          <w:b/>
          <w:bCs/>
          <w:sz w:val="20"/>
          <w:szCs w:val="20"/>
          <w:lang w:val="en-GB"/>
        </w:rPr>
      </w:pPr>
    </w:p>
    <w:p w:rsidR="000104B3" w:rsidRPr="005A0A37" w:rsidRDefault="005A0A37" w:rsidP="00C00D66">
      <w:pPr>
        <w:rPr>
          <w:rFonts w:ascii="Arial" w:hAnsi="Arial" w:cs="Arial"/>
          <w:b/>
          <w:bCs/>
          <w:sz w:val="20"/>
          <w:szCs w:val="20"/>
          <w:lang w:val="en-GB" w:eastAsia="en-GB"/>
        </w:rPr>
      </w:pPr>
      <w:r w:rsidRPr="005A0A37">
        <w:rPr>
          <w:rFonts w:ascii="Arial" w:eastAsia="Calibri" w:hAnsi="Arial" w:cs="Arial"/>
          <w:b/>
          <w:bCs/>
          <w:sz w:val="20"/>
          <w:szCs w:val="20"/>
          <w:lang w:val="en-GB"/>
        </w:rPr>
        <w:t>Practice Third party processors</w:t>
      </w:r>
    </w:p>
    <w:p w:rsidR="000104B3" w:rsidRPr="005A0A37" w:rsidRDefault="005A0A37" w:rsidP="000104B3">
      <w:pPr>
        <w:spacing w:before="100" w:beforeAutospacing="1" w:after="100" w:afterAutospacing="1" w:line="360" w:lineRule="atLeast"/>
        <w:rPr>
          <w:rFonts w:ascii="Arial" w:hAnsi="Arial" w:cs="Arial"/>
          <w:i/>
          <w:iCs/>
          <w:sz w:val="20"/>
          <w:szCs w:val="20"/>
          <w:lang w:val="en-GB" w:eastAsia="en-GB"/>
        </w:rPr>
      </w:pPr>
      <w:r w:rsidRPr="005A0A37">
        <w:rPr>
          <w:rFonts w:ascii="Arial" w:hAnsi="Arial" w:cs="Arial"/>
          <w:sz w:val="20"/>
          <w:szCs w:val="20"/>
          <w:lang w:val="en-GB" w:eastAsia="en-GB"/>
        </w:rPr>
        <w:t xml:space="preserve">In order to deliver the best possible service, the practice will share data (where required) with other NHS bodies such as other GP practices and hospitals. In </w:t>
      </w:r>
      <w:r w:rsidR="00E1778E" w:rsidRPr="005A0A37">
        <w:rPr>
          <w:rFonts w:ascii="Arial" w:hAnsi="Arial" w:cs="Arial"/>
          <w:sz w:val="20"/>
          <w:szCs w:val="20"/>
          <w:lang w:val="en-GB" w:eastAsia="en-GB"/>
        </w:rPr>
        <w:t>addition,</w:t>
      </w:r>
      <w:r w:rsidRPr="005A0A37">
        <w:rPr>
          <w:rFonts w:ascii="Arial" w:hAnsi="Arial" w:cs="Arial"/>
          <w:sz w:val="20"/>
          <w:szCs w:val="20"/>
          <w:lang w:val="en-GB" w:eastAsia="en-GB"/>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A0A37" w:rsidRDefault="005A0A37" w:rsidP="000104B3">
      <w:pPr>
        <w:numPr>
          <w:ilvl w:val="0"/>
          <w:numId w:val="12"/>
        </w:numPr>
        <w:spacing w:before="100" w:beforeAutospacing="1" w:after="100" w:afterAutospacing="1" w:line="360" w:lineRule="atLeast"/>
        <w:rPr>
          <w:rFonts w:ascii="Arial" w:hAnsi="Arial" w:cs="Arial"/>
          <w:i/>
          <w:iCs/>
          <w:sz w:val="20"/>
          <w:szCs w:val="20"/>
          <w:lang w:val="en-GB"/>
        </w:rPr>
      </w:pPr>
      <w:r w:rsidRPr="005A0A37">
        <w:rPr>
          <w:rFonts w:ascii="Arial" w:hAnsi="Arial" w:cs="Arial"/>
          <w:sz w:val="20"/>
          <w:szCs w:val="20"/>
          <w:lang w:val="en-GB"/>
        </w:rPr>
        <w:lastRenderedPageBreak/>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A0A37" w:rsidRDefault="005A0A37" w:rsidP="000104B3">
      <w:pPr>
        <w:numPr>
          <w:ilvl w:val="0"/>
          <w:numId w:val="12"/>
        </w:numPr>
        <w:spacing w:before="100" w:beforeAutospacing="1" w:after="100" w:afterAutospacing="1" w:line="360" w:lineRule="atLeast"/>
        <w:rPr>
          <w:rFonts w:ascii="Arial" w:hAnsi="Arial" w:cs="Arial"/>
          <w:i/>
          <w:iCs/>
          <w:sz w:val="20"/>
          <w:szCs w:val="20"/>
          <w:lang w:val="en-GB"/>
        </w:rPr>
      </w:pPr>
      <w:r w:rsidRPr="005A0A37">
        <w:rPr>
          <w:rFonts w:ascii="Arial" w:hAnsi="Arial" w:cs="Arial"/>
          <w:sz w:val="20"/>
          <w:szCs w:val="20"/>
          <w:lang w:val="en-GB"/>
        </w:rPr>
        <w:t>Delivery services (for example if we were to arrange for delivery of any medicines to you).</w:t>
      </w:r>
    </w:p>
    <w:p w:rsidR="000104B3" w:rsidRPr="005A0A37" w:rsidRDefault="005A0A37" w:rsidP="000104B3">
      <w:pPr>
        <w:numPr>
          <w:ilvl w:val="0"/>
          <w:numId w:val="12"/>
        </w:numPr>
        <w:spacing w:before="100" w:beforeAutospacing="1" w:after="100" w:afterAutospacing="1" w:line="360" w:lineRule="atLeast"/>
        <w:rPr>
          <w:rFonts w:ascii="Arial" w:hAnsi="Arial" w:cs="Arial"/>
          <w:i/>
          <w:iCs/>
          <w:sz w:val="20"/>
          <w:szCs w:val="20"/>
          <w:lang w:val="en-GB"/>
        </w:rPr>
      </w:pPr>
      <w:r w:rsidRPr="005A0A37">
        <w:rPr>
          <w:rFonts w:ascii="Arial" w:hAnsi="Arial" w:cs="Arial"/>
          <w:sz w:val="20"/>
          <w:szCs w:val="20"/>
          <w:lang w:val="en-GB"/>
        </w:rPr>
        <w:t>Payment providers (if for example you were paying for a prescription or a service such as travel vaccinations).</w:t>
      </w:r>
    </w:p>
    <w:p w:rsidR="000104B3" w:rsidRPr="005A0A37" w:rsidRDefault="005A0A37" w:rsidP="000104B3">
      <w:pPr>
        <w:spacing w:before="100" w:beforeAutospacing="1" w:after="100" w:afterAutospacing="1" w:line="360" w:lineRule="atLeast"/>
        <w:rPr>
          <w:rFonts w:ascii="Arial" w:eastAsia="Calibri" w:hAnsi="Arial" w:cs="Arial"/>
          <w:i/>
          <w:iCs/>
          <w:sz w:val="20"/>
          <w:szCs w:val="20"/>
          <w:lang w:val="en-GB" w:eastAsia="en-GB"/>
        </w:rPr>
      </w:pPr>
      <w:r w:rsidRPr="005A0A37">
        <w:rPr>
          <w:rFonts w:ascii="Arial" w:hAnsi="Arial" w:cs="Arial"/>
          <w:sz w:val="20"/>
          <w:szCs w:val="20"/>
          <w:lang w:val="en-GB" w:eastAsia="en-GB"/>
        </w:rPr>
        <w:t xml:space="preserve">Further details regarding specific </w:t>
      </w:r>
      <w:r w:rsidR="00E1778E" w:rsidRPr="005A0A37">
        <w:rPr>
          <w:rFonts w:ascii="Arial" w:hAnsi="Arial" w:cs="Arial"/>
          <w:sz w:val="20"/>
          <w:szCs w:val="20"/>
          <w:lang w:val="en-GB" w:eastAsia="en-GB"/>
        </w:rPr>
        <w:t>third-party</w:t>
      </w:r>
      <w:r w:rsidRPr="005A0A37">
        <w:rPr>
          <w:rFonts w:ascii="Arial" w:hAnsi="Arial" w:cs="Arial"/>
          <w:sz w:val="20"/>
          <w:szCs w:val="20"/>
          <w:lang w:val="en-GB" w:eastAsia="en-GB"/>
        </w:rPr>
        <w:t xml:space="preserve"> processors can be supplied on request</w:t>
      </w:r>
      <w:r w:rsidR="00B94788" w:rsidRPr="005A0A37">
        <w:rPr>
          <w:rFonts w:ascii="Arial" w:hAnsi="Arial" w:cs="Arial"/>
          <w:sz w:val="20"/>
          <w:szCs w:val="20"/>
          <w:lang w:val="en-GB" w:eastAsia="en-GB"/>
        </w:rPr>
        <w:t xml:space="preserve"> to the Data Protection Officer as below.</w:t>
      </w:r>
    </w:p>
    <w:p w:rsidR="00A200C1" w:rsidRPr="005A0A37" w:rsidRDefault="005A0A37" w:rsidP="00A200C1">
      <w:pPr>
        <w:widowControl w:val="0"/>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t xml:space="preserve">How do we maintain the confidentiality of your records?  </w:t>
      </w:r>
    </w:p>
    <w:p w:rsidR="00A200C1" w:rsidRPr="005A0A37" w:rsidRDefault="005A0A37" w:rsidP="00A200C1">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 xml:space="preserve">We are committed to protecting your privacy and will only use information collected lawfully in accordance with: </w:t>
      </w:r>
    </w:p>
    <w:p w:rsidR="00FC6FFA" w:rsidRPr="005A0A37" w:rsidRDefault="005A0A37" w:rsidP="00FC6FFA">
      <w:pPr>
        <w:widowControl w:val="0"/>
        <w:numPr>
          <w:ilvl w:val="0"/>
          <w:numId w:val="13"/>
        </w:numPr>
        <w:ind w:left="1701"/>
        <w:contextualSpacing/>
        <w:rPr>
          <w:rFonts w:ascii="Arial" w:eastAsia="Calibri" w:hAnsi="Arial" w:cs="Arial"/>
          <w:sz w:val="20"/>
          <w:szCs w:val="20"/>
          <w:lang w:val="en-GB"/>
        </w:rPr>
      </w:pPr>
      <w:r w:rsidRPr="005A0A37">
        <w:rPr>
          <w:rFonts w:ascii="Arial" w:eastAsia="Calibri" w:hAnsi="Arial" w:cs="Arial"/>
          <w:sz w:val="20"/>
          <w:szCs w:val="20"/>
          <w:lang w:val="en-GB"/>
        </w:rPr>
        <w:t xml:space="preserve">Data Protection Act 2018 </w:t>
      </w:r>
    </w:p>
    <w:p w:rsidR="00FC6FFA" w:rsidRPr="005A0A37" w:rsidRDefault="005A0A37" w:rsidP="00FC6FFA">
      <w:pPr>
        <w:widowControl w:val="0"/>
        <w:numPr>
          <w:ilvl w:val="0"/>
          <w:numId w:val="13"/>
        </w:numPr>
        <w:ind w:left="1701"/>
        <w:contextualSpacing/>
        <w:rPr>
          <w:rFonts w:ascii="Arial" w:eastAsia="Calibri" w:hAnsi="Arial" w:cs="Arial"/>
          <w:sz w:val="20"/>
          <w:szCs w:val="20"/>
          <w:lang w:val="en-GB"/>
        </w:rPr>
      </w:pPr>
      <w:r w:rsidRPr="005A0A37">
        <w:rPr>
          <w:rFonts w:ascii="Arial" w:eastAsia="Calibri" w:hAnsi="Arial" w:cs="Arial"/>
          <w:sz w:val="20"/>
          <w:szCs w:val="20"/>
          <w:lang w:val="en-GB"/>
        </w:rPr>
        <w:t>The General Data Protection Regulations 2016</w:t>
      </w:r>
    </w:p>
    <w:p w:rsidR="00A200C1" w:rsidRPr="005A0A37" w:rsidRDefault="005A0A37" w:rsidP="00FC6FFA">
      <w:pPr>
        <w:widowControl w:val="0"/>
        <w:numPr>
          <w:ilvl w:val="0"/>
          <w:numId w:val="13"/>
        </w:numPr>
        <w:ind w:left="1701"/>
        <w:contextualSpacing/>
        <w:rPr>
          <w:rFonts w:ascii="Arial" w:eastAsia="Calibri" w:hAnsi="Arial" w:cs="Arial"/>
          <w:sz w:val="20"/>
          <w:szCs w:val="20"/>
          <w:lang w:val="en-GB"/>
        </w:rPr>
      </w:pPr>
      <w:r w:rsidRPr="005A0A37">
        <w:rPr>
          <w:rFonts w:ascii="Arial" w:eastAsia="Calibri" w:hAnsi="Arial" w:cs="Arial"/>
          <w:sz w:val="20"/>
          <w:szCs w:val="20"/>
          <w:lang w:val="en-GB"/>
        </w:rPr>
        <w:t xml:space="preserve">Human Rights Act 1998 </w:t>
      </w:r>
    </w:p>
    <w:p w:rsidR="00A200C1" w:rsidRPr="005A0A37" w:rsidRDefault="005A0A37" w:rsidP="00FC6FFA">
      <w:pPr>
        <w:widowControl w:val="0"/>
        <w:numPr>
          <w:ilvl w:val="0"/>
          <w:numId w:val="13"/>
        </w:numPr>
        <w:ind w:left="1701"/>
        <w:contextualSpacing/>
        <w:rPr>
          <w:rFonts w:ascii="Arial" w:eastAsia="Calibri" w:hAnsi="Arial" w:cs="Arial"/>
          <w:sz w:val="20"/>
          <w:szCs w:val="20"/>
          <w:lang w:val="en-GB"/>
        </w:rPr>
      </w:pPr>
      <w:r w:rsidRPr="005A0A37">
        <w:rPr>
          <w:rFonts w:ascii="Arial" w:eastAsia="Calibri" w:hAnsi="Arial" w:cs="Arial"/>
          <w:sz w:val="20"/>
          <w:szCs w:val="20"/>
          <w:lang w:val="en-GB"/>
        </w:rPr>
        <w:t xml:space="preserve">Common Law Duty of Confidentiality </w:t>
      </w:r>
    </w:p>
    <w:p w:rsidR="00A200C1" w:rsidRPr="005A0A37" w:rsidRDefault="005A0A37" w:rsidP="00FC6FFA">
      <w:pPr>
        <w:widowControl w:val="0"/>
        <w:numPr>
          <w:ilvl w:val="0"/>
          <w:numId w:val="13"/>
        </w:numPr>
        <w:ind w:left="1701"/>
        <w:contextualSpacing/>
        <w:rPr>
          <w:rFonts w:ascii="Arial" w:eastAsia="Calibri" w:hAnsi="Arial" w:cs="Arial"/>
          <w:sz w:val="20"/>
          <w:szCs w:val="20"/>
          <w:lang w:val="en-GB"/>
        </w:rPr>
      </w:pPr>
      <w:r w:rsidRPr="005A0A37">
        <w:rPr>
          <w:rFonts w:ascii="Arial" w:eastAsia="Calibri" w:hAnsi="Arial" w:cs="Arial"/>
          <w:sz w:val="20"/>
          <w:szCs w:val="20"/>
          <w:lang w:val="en-GB"/>
        </w:rPr>
        <w:t xml:space="preserve">Health and Social Care Act 2012 </w:t>
      </w:r>
    </w:p>
    <w:p w:rsidR="00A200C1" w:rsidRPr="005A0A37" w:rsidRDefault="005A0A37" w:rsidP="00FC6FFA">
      <w:pPr>
        <w:widowControl w:val="0"/>
        <w:numPr>
          <w:ilvl w:val="0"/>
          <w:numId w:val="13"/>
        </w:numPr>
        <w:ind w:left="1701"/>
        <w:contextualSpacing/>
        <w:rPr>
          <w:rFonts w:ascii="Arial" w:eastAsia="Calibri" w:hAnsi="Arial" w:cs="Arial"/>
          <w:sz w:val="20"/>
          <w:szCs w:val="20"/>
          <w:lang w:val="en-GB"/>
        </w:rPr>
      </w:pPr>
      <w:r w:rsidRPr="005A0A37">
        <w:rPr>
          <w:rFonts w:ascii="Arial" w:eastAsia="Calibri" w:hAnsi="Arial" w:cs="Arial"/>
          <w:sz w:val="20"/>
          <w:szCs w:val="20"/>
          <w:lang w:val="en-GB"/>
        </w:rPr>
        <w:t xml:space="preserve">NHS Codes of Confidentiality, Information Security and Records Management </w:t>
      </w:r>
    </w:p>
    <w:p w:rsidR="00A200C1" w:rsidRPr="005A0A37" w:rsidRDefault="005A0A37" w:rsidP="00FC6FFA">
      <w:pPr>
        <w:widowControl w:val="0"/>
        <w:numPr>
          <w:ilvl w:val="0"/>
          <w:numId w:val="13"/>
        </w:numPr>
        <w:ind w:left="1701"/>
        <w:contextualSpacing/>
        <w:rPr>
          <w:rFonts w:ascii="Arial" w:eastAsia="Calibri" w:hAnsi="Arial" w:cs="Arial"/>
          <w:sz w:val="20"/>
          <w:szCs w:val="20"/>
          <w:lang w:val="en-GB"/>
        </w:rPr>
      </w:pPr>
      <w:r w:rsidRPr="005A0A37">
        <w:rPr>
          <w:rFonts w:ascii="Arial" w:eastAsia="Calibri" w:hAnsi="Arial" w:cs="Arial"/>
          <w:sz w:val="20"/>
          <w:szCs w:val="20"/>
          <w:lang w:val="en-GB"/>
        </w:rPr>
        <w:t xml:space="preserve">Information: To Share or Not to Share Review  </w:t>
      </w:r>
    </w:p>
    <w:p w:rsidR="00A200C1" w:rsidRPr="005A0A37" w:rsidRDefault="00A200C1" w:rsidP="00A200C1">
      <w:pPr>
        <w:widowControl w:val="0"/>
        <w:rPr>
          <w:rFonts w:ascii="Arial" w:eastAsia="Calibri" w:hAnsi="Arial" w:cs="Arial"/>
          <w:sz w:val="20"/>
          <w:szCs w:val="20"/>
          <w:lang w:val="en-GB"/>
        </w:rPr>
      </w:pPr>
    </w:p>
    <w:p w:rsidR="00A200C1" w:rsidRPr="005A0A37" w:rsidRDefault="005A0A37" w:rsidP="00A200C1">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Every member of staff who works for an NHS organisation has a legal obligation to keep information about you confidential.  </w:t>
      </w:r>
    </w:p>
    <w:p w:rsidR="00A200C1" w:rsidRPr="005A0A37" w:rsidRDefault="005A0A37" w:rsidP="00A200C1">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5A0A37">
        <w:rPr>
          <w:rFonts w:ascii="Arial" w:eastAsia="Calibri" w:hAnsi="Arial" w:cs="Arial"/>
          <w:sz w:val="20"/>
          <w:szCs w:val="20"/>
          <w:lang w:val="en-GB"/>
        </w:rPr>
        <w:t>Caldicott’s</w:t>
      </w:r>
      <w:proofErr w:type="spellEnd"/>
      <w:r w:rsidRPr="005A0A37">
        <w:rPr>
          <w:rFonts w:ascii="Arial" w:eastAsia="Calibri" w:hAnsi="Arial" w:cs="Arial"/>
          <w:sz w:val="20"/>
          <w:szCs w:val="20"/>
          <w:lang w:val="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5A0A37">
        <w:rPr>
          <w:rFonts w:ascii="Arial" w:eastAsia="Calibri" w:hAnsi="Arial" w:cs="Arial"/>
          <w:sz w:val="20"/>
          <w:szCs w:val="20"/>
          <w:lang w:val="en-GB"/>
        </w:rPr>
        <w:t>Caldicott</w:t>
      </w:r>
      <w:proofErr w:type="spellEnd"/>
      <w:r w:rsidRPr="005A0A37">
        <w:rPr>
          <w:rFonts w:ascii="Arial" w:eastAsia="Calibri" w:hAnsi="Arial" w:cs="Arial"/>
          <w:sz w:val="20"/>
          <w:szCs w:val="20"/>
          <w:lang w:val="en-GB"/>
        </w:rPr>
        <w:t xml:space="preserve"> principles. </w:t>
      </w:r>
    </w:p>
    <w:p w:rsidR="006477C6" w:rsidRPr="005A0A37" w:rsidRDefault="005A0A37" w:rsidP="00160BD8">
      <w:pPr>
        <w:autoSpaceDE w:val="0"/>
        <w:autoSpaceDN w:val="0"/>
        <w:adjustRightInd w:val="0"/>
        <w:jc w:val="both"/>
        <w:rPr>
          <w:rFonts w:ascii="Arial" w:eastAsia="Calibri" w:hAnsi="Arial" w:cs="Arial"/>
          <w:sz w:val="20"/>
          <w:szCs w:val="20"/>
          <w:lang w:val="en-GB" w:eastAsia="en-GB"/>
        </w:rPr>
      </w:pPr>
      <w:r w:rsidRPr="005A0A37">
        <w:rPr>
          <w:rFonts w:ascii="Arial" w:eastAsia="Calibri" w:hAnsi="Arial" w:cs="Arial"/>
          <w:sz w:val="20"/>
          <w:szCs w:val="20"/>
          <w:lang w:val="en-GB" w:eastAsia="en-GB"/>
        </w:rPr>
        <w:lastRenderedPageBreak/>
        <w:t xml:space="preserve">Our </w:t>
      </w:r>
      <w:r w:rsidR="00E37206" w:rsidRPr="005A0A37">
        <w:rPr>
          <w:rFonts w:ascii="Arial" w:eastAsia="Calibri" w:hAnsi="Arial" w:cs="Arial"/>
          <w:sz w:val="20"/>
          <w:szCs w:val="20"/>
          <w:lang w:val="en-GB" w:eastAsia="en-GB"/>
        </w:rPr>
        <w:t>practice</w:t>
      </w:r>
      <w:r w:rsidRPr="005A0A37">
        <w:rPr>
          <w:rFonts w:ascii="Arial" w:eastAsia="Calibri" w:hAnsi="Arial" w:cs="Arial"/>
          <w:sz w:val="20"/>
          <w:szCs w:val="20"/>
          <w:lang w:val="en-GB" w:eastAsia="en-GB"/>
        </w:rPr>
        <w:t xml:space="preserve"> policy is to </w:t>
      </w:r>
      <w:r w:rsidR="0019112D" w:rsidRPr="005A0A37">
        <w:rPr>
          <w:rFonts w:ascii="Arial" w:eastAsia="Calibri" w:hAnsi="Arial" w:cs="Arial"/>
          <w:sz w:val="20"/>
          <w:szCs w:val="20"/>
          <w:lang w:val="en-GB" w:eastAsia="en-GB"/>
        </w:rPr>
        <w:t xml:space="preserve">respect the privacy of </w:t>
      </w:r>
      <w:r w:rsidR="00FC6FFA" w:rsidRPr="005A0A37">
        <w:rPr>
          <w:rFonts w:ascii="Arial" w:eastAsia="Calibri" w:hAnsi="Arial" w:cs="Arial"/>
          <w:sz w:val="20"/>
          <w:szCs w:val="20"/>
          <w:lang w:val="en-GB" w:eastAsia="en-GB"/>
        </w:rPr>
        <w:t>our patients, their families and our staff</w:t>
      </w:r>
      <w:r w:rsidRPr="005A0A37">
        <w:rPr>
          <w:rFonts w:ascii="Arial" w:eastAsia="Calibri" w:hAnsi="Arial" w:cs="Arial"/>
          <w:sz w:val="20"/>
          <w:szCs w:val="20"/>
          <w:lang w:val="en-GB" w:eastAsia="en-GB"/>
        </w:rPr>
        <w:t xml:space="preserve"> and to maintain</w:t>
      </w:r>
      <w:r w:rsidR="0019112D" w:rsidRPr="005A0A37">
        <w:rPr>
          <w:rFonts w:ascii="Arial" w:eastAsia="Calibri" w:hAnsi="Arial" w:cs="Arial"/>
          <w:sz w:val="20"/>
          <w:szCs w:val="20"/>
          <w:lang w:val="en-GB" w:eastAsia="en-GB"/>
        </w:rPr>
        <w:t xml:space="preserve"> </w:t>
      </w:r>
      <w:r w:rsidRPr="005A0A37">
        <w:rPr>
          <w:rFonts w:ascii="Arial" w:eastAsia="Calibri" w:hAnsi="Arial" w:cs="Arial"/>
          <w:sz w:val="20"/>
          <w:szCs w:val="20"/>
          <w:lang w:val="en-GB" w:eastAsia="en-GB"/>
        </w:rPr>
        <w:t xml:space="preserve">compliance with the </w:t>
      </w:r>
      <w:r w:rsidR="003D4847" w:rsidRPr="005A0A37">
        <w:rPr>
          <w:rFonts w:ascii="Arial" w:eastAsia="Calibri" w:hAnsi="Arial" w:cs="Arial"/>
          <w:sz w:val="20"/>
          <w:szCs w:val="20"/>
          <w:lang w:val="en-GB" w:eastAsia="en-GB"/>
        </w:rPr>
        <w:t>General Data Protection Regulation</w:t>
      </w:r>
      <w:r w:rsidR="007C1EC0" w:rsidRPr="005A0A37">
        <w:rPr>
          <w:rFonts w:ascii="Arial" w:eastAsia="Calibri" w:hAnsi="Arial" w:cs="Arial"/>
          <w:sz w:val="20"/>
          <w:szCs w:val="20"/>
          <w:lang w:val="en-GB" w:eastAsia="en-GB"/>
        </w:rPr>
        <w:t xml:space="preserve"> (GDPR)</w:t>
      </w:r>
      <w:r w:rsidR="00FC6FFA" w:rsidRPr="005A0A37">
        <w:rPr>
          <w:rFonts w:ascii="Arial" w:eastAsia="Calibri" w:hAnsi="Arial" w:cs="Arial"/>
          <w:sz w:val="20"/>
          <w:szCs w:val="20"/>
          <w:lang w:val="en-GB" w:eastAsia="en-GB"/>
        </w:rPr>
        <w:t xml:space="preserve"> and all UK specific Data Protection Requirements</w:t>
      </w:r>
      <w:r w:rsidRPr="005A0A37">
        <w:rPr>
          <w:rFonts w:ascii="Arial" w:eastAsia="Calibri" w:hAnsi="Arial" w:cs="Arial"/>
          <w:sz w:val="20"/>
          <w:szCs w:val="20"/>
          <w:lang w:val="en-GB" w:eastAsia="en-GB"/>
        </w:rPr>
        <w:t xml:space="preserve">. Our policy is to ensure all personal data related to </w:t>
      </w:r>
      <w:r w:rsidR="008111AE" w:rsidRPr="005A0A37">
        <w:rPr>
          <w:rFonts w:ascii="Arial" w:eastAsia="Calibri" w:hAnsi="Arial" w:cs="Arial"/>
          <w:sz w:val="20"/>
          <w:szCs w:val="20"/>
          <w:lang w:val="en-GB" w:eastAsia="en-GB"/>
        </w:rPr>
        <w:t>our patients</w:t>
      </w:r>
      <w:r w:rsidR="003D4847" w:rsidRPr="005A0A37">
        <w:rPr>
          <w:rFonts w:ascii="Arial" w:eastAsia="Calibri" w:hAnsi="Arial" w:cs="Arial"/>
          <w:sz w:val="20"/>
          <w:szCs w:val="20"/>
          <w:lang w:val="en-GB" w:eastAsia="en-GB"/>
        </w:rPr>
        <w:t xml:space="preserve"> </w:t>
      </w:r>
      <w:r w:rsidRPr="005A0A37">
        <w:rPr>
          <w:rFonts w:ascii="Arial" w:eastAsia="Calibri" w:hAnsi="Arial" w:cs="Arial"/>
          <w:sz w:val="20"/>
          <w:szCs w:val="20"/>
          <w:lang w:val="en-GB" w:eastAsia="en-GB"/>
        </w:rPr>
        <w:t xml:space="preserve">will be protected. </w:t>
      </w:r>
    </w:p>
    <w:p w:rsidR="006C1066" w:rsidRPr="005A0A37" w:rsidRDefault="006C1066" w:rsidP="00160BD8">
      <w:pPr>
        <w:autoSpaceDE w:val="0"/>
        <w:autoSpaceDN w:val="0"/>
        <w:adjustRightInd w:val="0"/>
        <w:jc w:val="both"/>
        <w:rPr>
          <w:rFonts w:ascii="Arial" w:eastAsia="Calibri" w:hAnsi="Arial" w:cs="Arial"/>
          <w:sz w:val="20"/>
          <w:szCs w:val="20"/>
          <w:lang w:val="en-GB" w:eastAsia="en-GB"/>
        </w:rPr>
      </w:pPr>
    </w:p>
    <w:p w:rsidR="00F22FD3" w:rsidRPr="005A0A37" w:rsidRDefault="005A0A37" w:rsidP="00160BD8">
      <w:pPr>
        <w:autoSpaceDE w:val="0"/>
        <w:autoSpaceDN w:val="0"/>
        <w:adjustRightInd w:val="0"/>
        <w:jc w:val="both"/>
        <w:outlineLvl w:val="0"/>
        <w:rPr>
          <w:rFonts w:ascii="Arial" w:eastAsia="Calibri" w:hAnsi="Arial" w:cs="Arial"/>
          <w:sz w:val="20"/>
          <w:szCs w:val="20"/>
          <w:lang w:val="en-GB"/>
        </w:rPr>
      </w:pPr>
      <w:r w:rsidRPr="005A0A37">
        <w:rPr>
          <w:rFonts w:ascii="Arial" w:eastAsia="Calibri" w:hAnsi="Arial" w:cs="Arial"/>
          <w:sz w:val="20"/>
          <w:szCs w:val="20"/>
          <w:lang w:val="en-GB" w:eastAsia="en-GB"/>
        </w:rPr>
        <w:t xml:space="preserve">All employees </w:t>
      </w:r>
      <w:r w:rsidR="004125EC" w:rsidRPr="005A0A37">
        <w:rPr>
          <w:rFonts w:ascii="Arial" w:eastAsia="Calibri" w:hAnsi="Arial" w:cs="Arial"/>
          <w:sz w:val="20"/>
          <w:szCs w:val="20"/>
          <w:lang w:val="en-GB" w:eastAsia="en-GB"/>
        </w:rPr>
        <w:t xml:space="preserve">and sub-contractors </w:t>
      </w:r>
      <w:r w:rsidR="00754729" w:rsidRPr="005A0A37">
        <w:rPr>
          <w:rFonts w:ascii="Arial" w:eastAsia="Calibri" w:hAnsi="Arial" w:cs="Arial"/>
          <w:sz w:val="20"/>
          <w:szCs w:val="20"/>
          <w:lang w:val="en-GB" w:eastAsia="en-GB"/>
        </w:rPr>
        <w:t xml:space="preserve">engaged by our </w:t>
      </w:r>
      <w:r w:rsidR="00E37206" w:rsidRPr="005A0A37">
        <w:rPr>
          <w:rFonts w:ascii="Arial" w:eastAsia="Calibri" w:hAnsi="Arial" w:cs="Arial"/>
          <w:sz w:val="20"/>
          <w:szCs w:val="20"/>
          <w:lang w:val="en-GB" w:eastAsia="en-GB"/>
        </w:rPr>
        <w:t>practice</w:t>
      </w:r>
      <w:r w:rsidR="000F7FAC" w:rsidRPr="005A0A37">
        <w:rPr>
          <w:rFonts w:ascii="Arial" w:eastAsia="Calibri" w:hAnsi="Arial" w:cs="Arial"/>
          <w:sz w:val="20"/>
          <w:szCs w:val="20"/>
          <w:lang w:val="en-GB" w:eastAsia="en-GB"/>
        </w:rPr>
        <w:t xml:space="preserve"> </w:t>
      </w:r>
      <w:r w:rsidRPr="005A0A37">
        <w:rPr>
          <w:rFonts w:ascii="Arial" w:eastAsia="Calibri" w:hAnsi="Arial" w:cs="Arial"/>
          <w:sz w:val="20"/>
          <w:szCs w:val="20"/>
          <w:lang w:val="en-GB" w:eastAsia="en-GB"/>
        </w:rPr>
        <w:t>are asked to sign a confidential</w:t>
      </w:r>
      <w:r w:rsidR="00F653F3" w:rsidRPr="005A0A37">
        <w:rPr>
          <w:rFonts w:ascii="Arial" w:eastAsia="Calibri" w:hAnsi="Arial" w:cs="Arial"/>
          <w:sz w:val="20"/>
          <w:szCs w:val="20"/>
          <w:lang w:val="en-GB" w:eastAsia="en-GB"/>
        </w:rPr>
        <w:t>it</w:t>
      </w:r>
      <w:r w:rsidRPr="005A0A37">
        <w:rPr>
          <w:rFonts w:ascii="Arial" w:eastAsia="Calibri" w:hAnsi="Arial" w:cs="Arial"/>
          <w:sz w:val="20"/>
          <w:szCs w:val="20"/>
          <w:lang w:val="en-GB" w:eastAsia="en-GB"/>
        </w:rPr>
        <w:t xml:space="preserve">y </w:t>
      </w:r>
      <w:r w:rsidR="00754729" w:rsidRPr="005A0A37">
        <w:rPr>
          <w:rFonts w:ascii="Arial" w:eastAsia="Calibri" w:hAnsi="Arial" w:cs="Arial"/>
          <w:sz w:val="20"/>
          <w:szCs w:val="20"/>
          <w:lang w:val="en-GB" w:eastAsia="en-GB"/>
        </w:rPr>
        <w:t>agreement</w:t>
      </w:r>
      <w:r w:rsidRPr="005A0A37">
        <w:rPr>
          <w:rFonts w:ascii="Arial" w:eastAsia="Calibri" w:hAnsi="Arial" w:cs="Arial"/>
          <w:sz w:val="20"/>
          <w:szCs w:val="20"/>
          <w:lang w:val="en-GB" w:eastAsia="en-GB"/>
        </w:rPr>
        <w:t>.</w:t>
      </w:r>
      <w:r w:rsidR="00160BD8" w:rsidRPr="005A0A37">
        <w:rPr>
          <w:rFonts w:ascii="Arial" w:eastAsia="Calibri" w:hAnsi="Arial" w:cs="Arial"/>
          <w:sz w:val="20"/>
          <w:szCs w:val="20"/>
          <w:lang w:val="en-GB" w:eastAsia="en-GB"/>
        </w:rPr>
        <w:t xml:space="preserve"> </w:t>
      </w:r>
      <w:r w:rsidR="00754729" w:rsidRPr="005A0A37">
        <w:rPr>
          <w:rFonts w:ascii="Arial" w:eastAsia="Calibri" w:hAnsi="Arial" w:cs="Arial"/>
          <w:sz w:val="20"/>
          <w:szCs w:val="20"/>
          <w:lang w:val="en-GB"/>
        </w:rPr>
        <w:t xml:space="preserve">The </w:t>
      </w:r>
      <w:r w:rsidR="00E37206" w:rsidRPr="005A0A37">
        <w:rPr>
          <w:rFonts w:ascii="Arial" w:eastAsia="Calibri" w:hAnsi="Arial" w:cs="Arial"/>
          <w:sz w:val="20"/>
          <w:szCs w:val="20"/>
          <w:lang w:val="en-GB"/>
        </w:rPr>
        <w:t>practice</w:t>
      </w:r>
      <w:r w:rsidRPr="005A0A37">
        <w:rPr>
          <w:rFonts w:ascii="Arial" w:eastAsia="Calibri" w:hAnsi="Arial" w:cs="Arial"/>
          <w:sz w:val="20"/>
          <w:szCs w:val="20"/>
          <w:lang w:val="en-GB"/>
        </w:rPr>
        <w:t xml:space="preserve"> will, if required, sign a separate confidentiality agreement if the client deems it necessary.</w:t>
      </w:r>
      <w:r w:rsidR="009A2DD7" w:rsidRPr="005A0A37">
        <w:rPr>
          <w:rFonts w:ascii="Arial" w:eastAsia="Calibri" w:hAnsi="Arial" w:cs="Arial"/>
          <w:sz w:val="20"/>
          <w:szCs w:val="20"/>
          <w:lang w:val="en-GB"/>
        </w:rPr>
        <w:t xml:space="preserve">  If a sub-contractor acts as a data processor for </w:t>
      </w:r>
      <w:r w:rsidRPr="005A0A37">
        <w:rPr>
          <w:rFonts w:ascii="Arial" w:eastAsia="Calibri" w:hAnsi="Arial" w:cs="Arial"/>
          <w:sz w:val="20"/>
          <w:szCs w:val="20"/>
          <w:lang w:val="en-GB"/>
        </w:rPr>
        <w:t>Kearsley Medical Centre</w:t>
      </w:r>
      <w:r w:rsidR="009A2DD7" w:rsidRPr="005A0A37">
        <w:rPr>
          <w:rFonts w:ascii="Arial" w:eastAsia="Calibri" w:hAnsi="Arial" w:cs="Arial"/>
          <w:sz w:val="20"/>
          <w:szCs w:val="20"/>
          <w:lang w:val="en-GB"/>
        </w:rPr>
        <w:t xml:space="preserve"> an appropriate contract (art 24-28) will be established for the processing of your information.</w:t>
      </w:r>
    </w:p>
    <w:p w:rsidR="004125EC" w:rsidRPr="005A0A37" w:rsidRDefault="004125EC" w:rsidP="00160BD8">
      <w:pPr>
        <w:autoSpaceDE w:val="0"/>
        <w:autoSpaceDN w:val="0"/>
        <w:adjustRightInd w:val="0"/>
        <w:jc w:val="both"/>
        <w:rPr>
          <w:rFonts w:ascii="Arial" w:eastAsia="Calibri" w:hAnsi="Arial" w:cs="Arial"/>
          <w:sz w:val="20"/>
          <w:szCs w:val="20"/>
          <w:lang w:val="en-GB"/>
        </w:rPr>
      </w:pPr>
    </w:p>
    <w:p w:rsidR="006477C6" w:rsidRPr="005A0A37" w:rsidRDefault="005A0A37" w:rsidP="00160BD8">
      <w:pPr>
        <w:autoSpaceDE w:val="0"/>
        <w:autoSpaceDN w:val="0"/>
        <w:adjustRightInd w:val="0"/>
        <w:spacing w:after="200" w:line="276" w:lineRule="auto"/>
        <w:jc w:val="both"/>
        <w:rPr>
          <w:rFonts w:ascii="Arial" w:eastAsia="Calibri" w:hAnsi="Arial" w:cs="Arial"/>
          <w:sz w:val="20"/>
          <w:szCs w:val="20"/>
          <w:lang w:val="en-GB" w:eastAsia="en-GB"/>
        </w:rPr>
      </w:pPr>
      <w:r w:rsidRPr="005A0A37">
        <w:rPr>
          <w:rFonts w:ascii="Arial" w:eastAsia="Calibri" w:hAnsi="Arial" w:cs="Arial"/>
          <w:sz w:val="20"/>
          <w:szCs w:val="20"/>
          <w:lang w:val="en-GB" w:eastAsia="en-GB"/>
        </w:rPr>
        <w:t xml:space="preserve">In </w:t>
      </w:r>
      <w:r w:rsidR="003C5E88" w:rsidRPr="005A0A37">
        <w:rPr>
          <w:rFonts w:ascii="Arial" w:eastAsia="Calibri" w:hAnsi="Arial" w:cs="Arial"/>
          <w:sz w:val="20"/>
          <w:szCs w:val="20"/>
          <w:lang w:val="en-GB" w:eastAsia="en-GB"/>
        </w:rPr>
        <w:t>c</w:t>
      </w:r>
      <w:r w:rsidRPr="005A0A37">
        <w:rPr>
          <w:rFonts w:ascii="Arial" w:eastAsia="Calibri" w:hAnsi="Arial" w:cs="Arial"/>
          <w:sz w:val="20"/>
          <w:szCs w:val="20"/>
          <w:lang w:val="en-GB" w:eastAsia="en-GB"/>
        </w:rPr>
        <w:t>ertain circumstances you may</w:t>
      </w:r>
      <w:r w:rsidR="004125EC" w:rsidRPr="005A0A37">
        <w:rPr>
          <w:rFonts w:ascii="Arial" w:eastAsia="Calibri" w:hAnsi="Arial" w:cs="Arial"/>
          <w:sz w:val="20"/>
          <w:szCs w:val="20"/>
          <w:lang w:val="en-GB" w:eastAsia="en-GB"/>
        </w:rPr>
        <w:t xml:space="preserve"> have the right to withdraw your consent to</w:t>
      </w:r>
      <w:r w:rsidR="00160BD8" w:rsidRPr="005A0A37">
        <w:rPr>
          <w:rFonts w:ascii="Arial" w:eastAsia="Calibri" w:hAnsi="Arial" w:cs="Arial"/>
          <w:sz w:val="20"/>
          <w:szCs w:val="20"/>
          <w:lang w:val="en-GB" w:eastAsia="en-GB"/>
        </w:rPr>
        <w:t xml:space="preserve"> the</w:t>
      </w:r>
      <w:r w:rsidR="004125EC" w:rsidRPr="005A0A37">
        <w:rPr>
          <w:rFonts w:ascii="Arial" w:eastAsia="Calibri" w:hAnsi="Arial" w:cs="Arial"/>
          <w:sz w:val="20"/>
          <w:szCs w:val="20"/>
          <w:lang w:val="en-GB" w:eastAsia="en-GB"/>
        </w:rPr>
        <w:t xml:space="preserve"> processing of data. Please contact the Data Protection Officer in writing</w:t>
      </w:r>
      <w:r w:rsidR="00754729" w:rsidRPr="005A0A37">
        <w:rPr>
          <w:rFonts w:ascii="Arial" w:eastAsia="Calibri" w:hAnsi="Arial" w:cs="Arial"/>
          <w:sz w:val="20"/>
          <w:szCs w:val="20"/>
          <w:lang w:val="en-GB" w:eastAsia="en-GB"/>
        </w:rPr>
        <w:t xml:space="preserve"> if you wish to withdraw your consent</w:t>
      </w:r>
      <w:r w:rsidR="004125EC" w:rsidRPr="005A0A37">
        <w:rPr>
          <w:rFonts w:ascii="Arial" w:eastAsia="Calibri" w:hAnsi="Arial" w:cs="Arial"/>
          <w:sz w:val="20"/>
          <w:szCs w:val="20"/>
          <w:lang w:val="en-GB" w:eastAsia="en-GB"/>
        </w:rPr>
        <w:t>.</w:t>
      </w:r>
      <w:r w:rsidR="009A2DD7" w:rsidRPr="005A0A37">
        <w:rPr>
          <w:rFonts w:ascii="Arial" w:eastAsia="Calibri" w:hAnsi="Arial" w:cs="Arial"/>
          <w:sz w:val="20"/>
          <w:szCs w:val="20"/>
          <w:lang w:val="en-GB" w:eastAsia="en-GB"/>
        </w:rPr>
        <w:t xml:space="preserve">  If some circumstances we may need to store </w:t>
      </w:r>
      <w:r w:rsidR="009A2DD7" w:rsidRPr="005A0A37">
        <w:rPr>
          <w:rFonts w:ascii="Arial" w:eastAsia="Calibri" w:hAnsi="Arial" w:cs="Arial"/>
          <w:sz w:val="20"/>
          <w:szCs w:val="20"/>
          <w:lang w:val="en-GB" w:eastAsia="en-GB"/>
        </w:rPr>
        <w:lastRenderedPageBreak/>
        <w:t>your data after your consent has been withdrawn to comply with a legislative requirement.</w:t>
      </w:r>
    </w:p>
    <w:p w:rsidR="00DB02BD" w:rsidRPr="005A0A37" w:rsidRDefault="005A0A37" w:rsidP="00DB02BD">
      <w:pPr>
        <w:spacing w:after="200" w:line="276" w:lineRule="auto"/>
        <w:rPr>
          <w:rFonts w:ascii="Arial" w:eastAsia="Calibri" w:hAnsi="Arial" w:cs="Arial"/>
          <w:sz w:val="20"/>
          <w:szCs w:val="20"/>
          <w:lang w:val="en-GB" w:eastAsia="en-GB"/>
        </w:rPr>
      </w:pPr>
      <w:r w:rsidRPr="005A0A37">
        <w:rPr>
          <w:rFonts w:ascii="Arial" w:eastAsia="Calibri" w:hAnsi="Arial" w:cs="Arial"/>
          <w:sz w:val="20"/>
          <w:szCs w:val="20"/>
          <w:lang w:val="en-GB"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A0A37">
        <w:rPr>
          <w:rFonts w:ascii="Arial" w:eastAsia="Calibri" w:hAnsi="Arial" w:cs="Arial"/>
          <w:sz w:val="20"/>
          <w:szCs w:val="20"/>
          <w:lang w:val="en-GB" w:eastAsia="en-GB"/>
        </w:rPr>
        <w:t xml:space="preserve">  In some circumstances you can Opt-out of the surgery sharing any of your information for research purposes.</w:t>
      </w:r>
    </w:p>
    <w:p w:rsidR="0020197A" w:rsidRPr="005A0A37" w:rsidRDefault="005A0A37" w:rsidP="0020197A">
      <w:pPr>
        <w:widowControl w:val="0"/>
        <w:spacing w:after="200" w:line="276" w:lineRule="auto"/>
        <w:rPr>
          <w:rFonts w:ascii="Arial" w:eastAsia="Calibri" w:hAnsi="Arial" w:cs="Arial"/>
          <w:b/>
          <w:bCs/>
          <w:sz w:val="20"/>
          <w:szCs w:val="20"/>
          <w:lang w:val="en-GB"/>
        </w:rPr>
      </w:pPr>
      <w:r w:rsidRPr="005A0A37">
        <w:rPr>
          <w:rFonts w:ascii="Arial" w:eastAsia="Calibri" w:hAnsi="Arial" w:cs="Arial"/>
          <w:b/>
          <w:bCs/>
          <w:sz w:val="20"/>
          <w:szCs w:val="20"/>
          <w:lang w:val="en-GB"/>
        </w:rPr>
        <w:t xml:space="preserve">With your consent we would also like to use your information </w:t>
      </w:r>
    </w:p>
    <w:p w:rsidR="003C5E88" w:rsidRPr="005A0A37" w:rsidRDefault="005A0A37" w:rsidP="003C5E88">
      <w:pPr>
        <w:widowControl w:val="0"/>
        <w:spacing w:after="280" w:line="276" w:lineRule="auto"/>
        <w:rPr>
          <w:rFonts w:ascii="Arial" w:hAnsi="Arial" w:cs="Arial"/>
          <w:sz w:val="20"/>
          <w:szCs w:val="20"/>
          <w:lang w:val="en-GB"/>
        </w:rPr>
      </w:pPr>
      <w:r w:rsidRPr="005A0A37">
        <w:rPr>
          <w:rFonts w:ascii="Arial" w:eastAsia="Calibri" w:hAnsi="Arial" w:cs="Arial"/>
          <w:sz w:val="20"/>
          <w:szCs w:val="20"/>
          <w:lang w:val="en-GB"/>
        </w:rPr>
        <w:t xml:space="preserve">There are times that we may want to use your information to contact you or offer you services, not directly about your healthcare, in these instances we will </w:t>
      </w:r>
      <w:r w:rsidRPr="005A0A37">
        <w:rPr>
          <w:rFonts w:ascii="Arial" w:eastAsia="Calibri" w:hAnsi="Arial" w:cs="Arial"/>
          <w:sz w:val="20"/>
          <w:szCs w:val="20"/>
          <w:lang w:val="en-GB"/>
        </w:rPr>
        <w:lastRenderedPageBreak/>
        <w:t>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rsidR="0020197A" w:rsidRPr="005A0A37" w:rsidRDefault="005A0A37" w:rsidP="0020197A">
      <w:pPr>
        <w:widowControl w:val="0"/>
        <w:spacing w:after="280" w:line="276" w:lineRule="auto"/>
        <w:rPr>
          <w:rFonts w:ascii="Arial" w:eastAsia="Calibri" w:hAnsi="Arial" w:cs="Arial"/>
          <w:sz w:val="20"/>
          <w:szCs w:val="20"/>
          <w:lang w:val="en-GB"/>
        </w:rPr>
      </w:pPr>
      <w:r w:rsidRPr="005A0A37">
        <w:rPr>
          <w:rFonts w:ascii="Arial" w:eastAsia="Calibri" w:hAnsi="Arial" w:cs="Arial"/>
          <w:sz w:val="20"/>
          <w:szCs w:val="20"/>
          <w:lang w:val="en-GB"/>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A0A37">
        <w:rPr>
          <w:rFonts w:ascii="Arial" w:eastAsia="Calibri" w:hAnsi="Arial" w:cs="Arial"/>
          <w:sz w:val="20"/>
          <w:szCs w:val="20"/>
          <w:lang w:val="en-GB"/>
        </w:rPr>
        <w:br/>
        <w:t>This information is not shared with third parties or used for any marketing and you can unsubscribe at any time via phone, email or by informing the practice DPO as below.</w:t>
      </w:r>
    </w:p>
    <w:p w:rsidR="006173EC" w:rsidRPr="005A0A37" w:rsidRDefault="006173EC" w:rsidP="005A0A37">
      <w:pPr>
        <w:rPr>
          <w:rFonts w:ascii="Arial" w:eastAsia="Calibri" w:hAnsi="Arial" w:cs="Arial"/>
          <w:sz w:val="20"/>
          <w:szCs w:val="20"/>
          <w:lang w:val="en-GB"/>
        </w:rPr>
      </w:pPr>
    </w:p>
    <w:p w:rsidR="006173EC" w:rsidRPr="005A0A37" w:rsidRDefault="005A0A37" w:rsidP="006173EC">
      <w:pPr>
        <w:widowControl w:val="0"/>
        <w:spacing w:after="280" w:line="276" w:lineRule="auto"/>
        <w:jc w:val="center"/>
        <w:rPr>
          <w:rFonts w:ascii="Arial" w:eastAsia="Calibri" w:hAnsi="Arial" w:cs="Arial"/>
          <w:b/>
          <w:sz w:val="20"/>
          <w:szCs w:val="20"/>
          <w:lang w:val="en-GB"/>
        </w:rPr>
      </w:pPr>
      <w:r w:rsidRPr="005A0A37">
        <w:rPr>
          <w:rFonts w:ascii="Arial" w:eastAsia="Calibri" w:hAnsi="Arial" w:cs="Arial"/>
          <w:b/>
          <w:sz w:val="20"/>
          <w:szCs w:val="20"/>
          <w:lang w:val="en-GB"/>
        </w:rPr>
        <w:t>National Opt-Out Facility</w:t>
      </w:r>
    </w:p>
    <w:p w:rsidR="006173EC" w:rsidRPr="005A0A37" w:rsidRDefault="005A0A37" w:rsidP="005A0A37">
      <w:pPr>
        <w:widowControl w:val="0"/>
        <w:spacing w:after="280" w:line="276" w:lineRule="auto"/>
        <w:jc w:val="center"/>
        <w:rPr>
          <w:rFonts w:ascii="Arial" w:eastAsia="Calibri" w:hAnsi="Arial" w:cs="Arial"/>
          <w:b/>
          <w:i/>
          <w:sz w:val="20"/>
          <w:szCs w:val="20"/>
          <w:lang w:val="en-GB"/>
        </w:rPr>
      </w:pPr>
      <w:r w:rsidRPr="005A0A37">
        <w:rPr>
          <w:rFonts w:ascii="Arial" w:eastAsia="Calibri" w:hAnsi="Arial" w:cs="Arial"/>
          <w:b/>
          <w:i/>
          <w:sz w:val="20"/>
          <w:szCs w:val="20"/>
          <w:lang w:val="en-GB"/>
        </w:rPr>
        <w:t>You can choose whether your confidential patient information is used for research and planning.</w:t>
      </w:r>
    </w:p>
    <w:p w:rsidR="006173EC" w:rsidRPr="005A0A37" w:rsidRDefault="005A0A37" w:rsidP="006173EC">
      <w:pPr>
        <w:widowControl w:val="0"/>
        <w:spacing w:after="280" w:line="276" w:lineRule="auto"/>
        <w:rPr>
          <w:rFonts w:ascii="Arial" w:eastAsia="Calibri" w:hAnsi="Arial" w:cs="Arial"/>
          <w:b/>
          <w:i/>
          <w:sz w:val="20"/>
          <w:szCs w:val="20"/>
          <w:lang w:val="en-GB"/>
        </w:rPr>
      </w:pPr>
      <w:r w:rsidRPr="005A0A37">
        <w:rPr>
          <w:rFonts w:ascii="Arial" w:eastAsia="Calibri" w:hAnsi="Arial" w:cs="Arial"/>
          <w:b/>
          <w:i/>
          <w:sz w:val="20"/>
          <w:szCs w:val="20"/>
          <w:lang w:val="en-GB"/>
        </w:rPr>
        <w:t>Who can use your confidential patient information for research and planning?</w:t>
      </w:r>
    </w:p>
    <w:p w:rsidR="006173EC" w:rsidRPr="005A0A37" w:rsidRDefault="005A0A37" w:rsidP="006173EC">
      <w:pPr>
        <w:widowControl w:val="0"/>
        <w:spacing w:after="280" w:line="276" w:lineRule="auto"/>
        <w:rPr>
          <w:rFonts w:ascii="Arial" w:eastAsia="Calibri" w:hAnsi="Arial" w:cs="Arial"/>
          <w:i/>
          <w:sz w:val="20"/>
          <w:szCs w:val="20"/>
          <w:lang w:val="en-GB"/>
        </w:rPr>
      </w:pPr>
      <w:r w:rsidRPr="005A0A37">
        <w:rPr>
          <w:rFonts w:ascii="Arial" w:eastAsia="Calibri" w:hAnsi="Arial" w:cs="Arial"/>
          <w:i/>
          <w:sz w:val="20"/>
          <w:szCs w:val="20"/>
          <w:lang w:val="en-GB"/>
        </w:rPr>
        <w:t xml:space="preserve">It is used by the NHS, local authorities, university and hospital researchers, medical colleges and pharmaceutical companies researching new treatments. </w:t>
      </w:r>
    </w:p>
    <w:p w:rsidR="006173EC" w:rsidRPr="005A0A37" w:rsidRDefault="005A0A37" w:rsidP="006173EC">
      <w:pPr>
        <w:widowControl w:val="0"/>
        <w:spacing w:after="280" w:line="276" w:lineRule="auto"/>
        <w:rPr>
          <w:rFonts w:ascii="Arial" w:eastAsia="Calibri" w:hAnsi="Arial" w:cs="Arial"/>
          <w:b/>
          <w:i/>
          <w:sz w:val="20"/>
          <w:szCs w:val="20"/>
          <w:lang w:val="en-GB"/>
        </w:rPr>
      </w:pPr>
      <w:r w:rsidRPr="005A0A37">
        <w:rPr>
          <w:rFonts w:ascii="Arial" w:eastAsia="Calibri" w:hAnsi="Arial" w:cs="Arial"/>
          <w:b/>
          <w:i/>
          <w:sz w:val="20"/>
          <w:szCs w:val="20"/>
          <w:lang w:val="en-GB"/>
        </w:rPr>
        <w:t>Making your data opt-out choice</w:t>
      </w:r>
    </w:p>
    <w:p w:rsidR="006173EC" w:rsidRPr="005A0A37" w:rsidRDefault="005A0A37" w:rsidP="006173EC">
      <w:pPr>
        <w:widowControl w:val="0"/>
        <w:spacing w:after="280" w:line="276" w:lineRule="auto"/>
        <w:rPr>
          <w:rFonts w:ascii="Arial" w:eastAsia="Calibri" w:hAnsi="Arial" w:cs="Arial"/>
          <w:i/>
          <w:sz w:val="20"/>
          <w:szCs w:val="20"/>
          <w:lang w:val="en-GB"/>
        </w:rPr>
      </w:pPr>
      <w:r w:rsidRPr="005A0A37">
        <w:rPr>
          <w:rFonts w:ascii="Arial" w:eastAsia="Calibri" w:hAnsi="Arial" w:cs="Arial"/>
          <w:i/>
          <w:sz w:val="20"/>
          <w:szCs w:val="20"/>
          <w:lang w:val="en-GB"/>
        </w:rPr>
        <w:lastRenderedPageBreak/>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A0A37" w:rsidRDefault="005A0A37" w:rsidP="006173EC">
      <w:pPr>
        <w:widowControl w:val="0"/>
        <w:spacing w:after="280" w:line="276" w:lineRule="auto"/>
        <w:rPr>
          <w:rFonts w:ascii="Arial" w:eastAsia="Calibri" w:hAnsi="Arial" w:cs="Arial"/>
          <w:b/>
          <w:i/>
          <w:sz w:val="20"/>
          <w:szCs w:val="20"/>
          <w:lang w:val="en-GB"/>
        </w:rPr>
      </w:pPr>
      <w:r w:rsidRPr="005A0A37">
        <w:rPr>
          <w:rFonts w:ascii="Arial" w:eastAsia="Calibri" w:hAnsi="Arial" w:cs="Arial"/>
          <w:b/>
          <w:i/>
          <w:sz w:val="20"/>
          <w:szCs w:val="20"/>
          <w:lang w:val="en-GB"/>
        </w:rPr>
        <w:t>Will choosing this opt-out affect your care and treatment?</w:t>
      </w:r>
    </w:p>
    <w:p w:rsidR="006173EC" w:rsidRPr="005A0A37" w:rsidRDefault="005A0A37" w:rsidP="006173EC">
      <w:pPr>
        <w:widowControl w:val="0"/>
        <w:spacing w:after="280" w:line="276" w:lineRule="auto"/>
        <w:rPr>
          <w:rFonts w:ascii="Arial" w:eastAsia="Calibri" w:hAnsi="Arial" w:cs="Arial"/>
          <w:i/>
          <w:sz w:val="20"/>
          <w:szCs w:val="20"/>
          <w:lang w:val="en-GB"/>
        </w:rPr>
      </w:pPr>
      <w:r w:rsidRPr="005A0A37">
        <w:rPr>
          <w:rFonts w:ascii="Arial" w:eastAsia="Calibri" w:hAnsi="Arial" w:cs="Arial"/>
          <w:i/>
          <w:sz w:val="20"/>
          <w:szCs w:val="20"/>
          <w:lang w:val="en-GB"/>
        </w:rPr>
        <w:t>No, your confidential patient information will still be used for your individual care. Choosing to opt out will not affect your care and treatment. You will still be invited for screening services, such as screenings for bowel cancer.</w:t>
      </w:r>
    </w:p>
    <w:p w:rsidR="006173EC" w:rsidRPr="005A0A37" w:rsidRDefault="005A0A37" w:rsidP="006173EC">
      <w:pPr>
        <w:widowControl w:val="0"/>
        <w:spacing w:after="280" w:line="276" w:lineRule="auto"/>
        <w:rPr>
          <w:rFonts w:ascii="Arial" w:eastAsia="Calibri" w:hAnsi="Arial" w:cs="Arial"/>
          <w:b/>
          <w:i/>
          <w:sz w:val="20"/>
          <w:szCs w:val="20"/>
          <w:lang w:val="en-GB"/>
        </w:rPr>
      </w:pPr>
      <w:r w:rsidRPr="005A0A37">
        <w:rPr>
          <w:rFonts w:ascii="Arial" w:eastAsia="Calibri" w:hAnsi="Arial" w:cs="Arial"/>
          <w:b/>
          <w:i/>
          <w:sz w:val="20"/>
          <w:szCs w:val="20"/>
          <w:lang w:val="en-GB"/>
        </w:rPr>
        <w:t>What should you do next?</w:t>
      </w:r>
    </w:p>
    <w:p w:rsidR="006173EC" w:rsidRPr="005A0A37" w:rsidRDefault="005A0A37" w:rsidP="006173EC">
      <w:pPr>
        <w:widowControl w:val="0"/>
        <w:spacing w:after="280" w:line="276" w:lineRule="auto"/>
        <w:rPr>
          <w:rFonts w:ascii="Arial" w:eastAsia="Calibri" w:hAnsi="Arial" w:cs="Arial"/>
          <w:i/>
          <w:sz w:val="20"/>
          <w:szCs w:val="20"/>
          <w:lang w:val="en-GB"/>
        </w:rPr>
      </w:pPr>
      <w:r w:rsidRPr="005A0A37">
        <w:rPr>
          <w:rFonts w:ascii="Arial" w:eastAsia="Calibri" w:hAnsi="Arial" w:cs="Arial"/>
          <w:i/>
          <w:sz w:val="20"/>
          <w:szCs w:val="20"/>
          <w:lang w:val="en-GB"/>
        </w:rPr>
        <w:t>You do not need to do anything if you are happy about how your confidential patient information is used.</w:t>
      </w:r>
    </w:p>
    <w:p w:rsidR="006173EC" w:rsidRPr="005A0A37" w:rsidRDefault="005A0A37" w:rsidP="006173EC">
      <w:pPr>
        <w:widowControl w:val="0"/>
        <w:spacing w:after="280" w:line="276" w:lineRule="auto"/>
        <w:rPr>
          <w:rFonts w:ascii="Arial" w:eastAsia="Calibri" w:hAnsi="Arial" w:cs="Arial"/>
          <w:i/>
          <w:sz w:val="20"/>
          <w:szCs w:val="20"/>
          <w:lang w:val="en-GB"/>
        </w:rPr>
      </w:pPr>
      <w:r w:rsidRPr="005A0A37">
        <w:rPr>
          <w:rFonts w:ascii="Arial" w:eastAsia="Calibri" w:hAnsi="Arial" w:cs="Arial"/>
          <w:i/>
          <w:sz w:val="20"/>
          <w:szCs w:val="20"/>
          <w:lang w:val="en-GB"/>
        </w:rPr>
        <w:lastRenderedPageBreak/>
        <w:t>If you do not want your confidential patient information to be used for research and planning, you can choose to opt out securely online or through a telephone service.</w:t>
      </w:r>
    </w:p>
    <w:p w:rsidR="006173EC" w:rsidRPr="005A0A37" w:rsidRDefault="005A0A37" w:rsidP="006173EC">
      <w:pPr>
        <w:widowControl w:val="0"/>
        <w:spacing w:after="280" w:line="276" w:lineRule="auto"/>
        <w:jc w:val="center"/>
        <w:rPr>
          <w:rFonts w:ascii="Arial" w:eastAsia="Calibri" w:hAnsi="Arial" w:cs="Arial"/>
          <w:b/>
          <w:i/>
          <w:sz w:val="20"/>
          <w:szCs w:val="20"/>
          <w:lang w:val="en-GB"/>
        </w:rPr>
      </w:pPr>
      <w:r w:rsidRPr="005A0A37">
        <w:rPr>
          <w:rFonts w:ascii="Arial" w:eastAsia="Calibri" w:hAnsi="Arial" w:cs="Arial"/>
          <w:b/>
          <w:i/>
          <w:sz w:val="20"/>
          <w:szCs w:val="20"/>
          <w:lang w:val="en-GB"/>
        </w:rPr>
        <w:t>You can change your choice at any time. To find out more or to make your choice visit nhs.uk/your-</w:t>
      </w:r>
      <w:proofErr w:type="spellStart"/>
      <w:r w:rsidRPr="005A0A37">
        <w:rPr>
          <w:rFonts w:ascii="Arial" w:eastAsia="Calibri" w:hAnsi="Arial" w:cs="Arial"/>
          <w:b/>
          <w:i/>
          <w:sz w:val="20"/>
          <w:szCs w:val="20"/>
          <w:lang w:val="en-GB"/>
        </w:rPr>
        <w:t>nhs</w:t>
      </w:r>
      <w:proofErr w:type="spellEnd"/>
      <w:r w:rsidRPr="005A0A37">
        <w:rPr>
          <w:rFonts w:ascii="Arial" w:eastAsia="Calibri" w:hAnsi="Arial" w:cs="Arial"/>
          <w:b/>
          <w:i/>
          <w:sz w:val="20"/>
          <w:szCs w:val="20"/>
          <w:lang w:val="en-GB"/>
        </w:rPr>
        <w:t>-data-matters or call 0300 303 5678</w:t>
      </w:r>
    </w:p>
    <w:p w:rsidR="006552C9" w:rsidRPr="005A0A37" w:rsidRDefault="005A0A37" w:rsidP="005A0A37">
      <w:pPr>
        <w:rPr>
          <w:rFonts w:ascii="Arial" w:eastAsia="Calibri" w:hAnsi="Arial" w:cs="Arial"/>
          <w:b/>
          <w:i/>
          <w:sz w:val="20"/>
          <w:szCs w:val="20"/>
          <w:lang w:val="en-GB"/>
        </w:rPr>
      </w:pPr>
      <w:r w:rsidRPr="005A0A37">
        <w:rPr>
          <w:rFonts w:ascii="Arial" w:hAnsi="Arial" w:cs="Arial"/>
          <w:b/>
          <w:bCs/>
          <w:color w:val="231F20"/>
          <w:sz w:val="20"/>
          <w:szCs w:val="20"/>
          <w:lang w:val="en-GB" w:eastAsia="en-GB"/>
        </w:rPr>
        <w:t>NHS Digital Data Collection from the Practice</w:t>
      </w:r>
    </w:p>
    <w:p w:rsidR="006552C9" w:rsidRPr="005A0A37" w:rsidRDefault="005A0A37" w:rsidP="006552C9">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rsidR="006552C9" w:rsidRPr="005A0A37" w:rsidRDefault="005A0A37" w:rsidP="006552C9">
      <w:pPr>
        <w:numPr>
          <w:ilvl w:val="0"/>
          <w:numId w:val="14"/>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monitor the long-term safety and effectiveness of care</w:t>
      </w:r>
    </w:p>
    <w:p w:rsidR="006552C9" w:rsidRPr="005A0A37" w:rsidRDefault="005A0A37" w:rsidP="006552C9">
      <w:pPr>
        <w:numPr>
          <w:ilvl w:val="0"/>
          <w:numId w:val="14"/>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plan how to deliver better health and care services</w:t>
      </w:r>
    </w:p>
    <w:p w:rsidR="006552C9" w:rsidRPr="005A0A37" w:rsidRDefault="005A0A37" w:rsidP="006552C9">
      <w:pPr>
        <w:numPr>
          <w:ilvl w:val="0"/>
          <w:numId w:val="14"/>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prevent the spread of infectious diseases</w:t>
      </w:r>
    </w:p>
    <w:p w:rsidR="006552C9" w:rsidRPr="005A0A37" w:rsidRDefault="005A0A37" w:rsidP="006552C9">
      <w:pPr>
        <w:numPr>
          <w:ilvl w:val="0"/>
          <w:numId w:val="14"/>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identify new treatments and medicines through health research</w:t>
      </w:r>
    </w:p>
    <w:p w:rsidR="006552C9" w:rsidRPr="005A0A37" w:rsidRDefault="005A0A37" w:rsidP="006552C9">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GP practices already share patient data for these purposes, but this new data collection will be more efficient and effective.</w:t>
      </w:r>
    </w:p>
    <w:p w:rsidR="006552C9" w:rsidRPr="005A0A37" w:rsidRDefault="005A0A37" w:rsidP="006552C9">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This means that GPs can get on with looking after their patients, and NHS Digital can provide controlled access to patient data to the NHS and other organisations who need to use it, to improve health and care for everyone.</w:t>
      </w:r>
    </w:p>
    <w:p w:rsidR="006552C9" w:rsidRPr="005A0A37" w:rsidRDefault="005A0A37" w:rsidP="006552C9">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Contributing to research projects will benefit us all as better and safer treatments are introduced more quickly and effectively without compromising your privacy and confidentiality.</w:t>
      </w:r>
    </w:p>
    <w:p w:rsidR="006552C9" w:rsidRPr="005A0A37" w:rsidRDefault="005A0A37" w:rsidP="005A0A37">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NHS Digital has engaged with the </w:t>
      </w:r>
      <w:hyperlink r:id="rId24" w:history="1">
        <w:r w:rsidRPr="005A0A37">
          <w:rPr>
            <w:rFonts w:ascii="Arial" w:hAnsi="Arial" w:cs="Arial"/>
            <w:color w:val="0563C1"/>
            <w:sz w:val="20"/>
            <w:szCs w:val="20"/>
            <w:u w:val="single"/>
            <w:lang w:val="en-GB" w:eastAsia="en-GB"/>
          </w:rPr>
          <w:t>British Medical Association (BMA)</w:t>
        </w:r>
      </w:hyperlink>
      <w:r w:rsidRPr="005A0A37">
        <w:rPr>
          <w:rFonts w:ascii="Arial" w:hAnsi="Arial" w:cs="Arial"/>
          <w:sz w:val="20"/>
          <w:szCs w:val="20"/>
          <w:lang w:val="en-GB" w:eastAsia="en-GB"/>
        </w:rPr>
        <w:t>, </w:t>
      </w:r>
      <w:hyperlink r:id="rId25" w:history="1">
        <w:r w:rsidRPr="005A0A37">
          <w:rPr>
            <w:rFonts w:ascii="Arial" w:hAnsi="Arial" w:cs="Arial"/>
            <w:color w:val="0563C1"/>
            <w:sz w:val="20"/>
            <w:szCs w:val="20"/>
            <w:u w:val="single"/>
            <w:lang w:val="en-GB" w:eastAsia="en-GB"/>
          </w:rPr>
          <w:t>Royal College of GPs (RCGP)</w:t>
        </w:r>
      </w:hyperlink>
      <w:r w:rsidRPr="005A0A37">
        <w:rPr>
          <w:rFonts w:ascii="Arial" w:hAnsi="Arial" w:cs="Arial"/>
          <w:sz w:val="20"/>
          <w:szCs w:val="20"/>
          <w:lang w:val="en-GB" w:eastAsia="en-GB"/>
        </w:rPr>
        <w:t> and the </w:t>
      </w:r>
      <w:hyperlink r:id="rId26" w:history="1">
        <w:r w:rsidRPr="005A0A37">
          <w:rPr>
            <w:rFonts w:ascii="Arial" w:hAnsi="Arial" w:cs="Arial"/>
            <w:color w:val="0563C1"/>
            <w:sz w:val="20"/>
            <w:szCs w:val="20"/>
            <w:u w:val="single"/>
            <w:lang w:val="en-GB" w:eastAsia="en-GB"/>
          </w:rPr>
          <w:t>National Data Guardian (NDG)</w:t>
        </w:r>
      </w:hyperlink>
      <w:r w:rsidRPr="005A0A37">
        <w:rPr>
          <w:rFonts w:ascii="Arial" w:hAnsi="Arial" w:cs="Arial"/>
          <w:sz w:val="20"/>
          <w:szCs w:val="20"/>
          <w:lang w:val="en-GB" w:eastAsia="en-GB"/>
        </w:rPr>
        <w:t> to ensure relevant safeguards are in place for patients and GP practices.</w:t>
      </w:r>
    </w:p>
    <w:p w:rsidR="006552C9" w:rsidRPr="005A0A37" w:rsidRDefault="005A0A37" w:rsidP="006552C9">
      <w:pPr>
        <w:spacing w:before="100" w:beforeAutospacing="1" w:after="100" w:afterAutospacing="1"/>
        <w:outlineLvl w:val="1"/>
        <w:rPr>
          <w:rFonts w:ascii="Arial" w:hAnsi="Arial" w:cs="Arial"/>
          <w:b/>
          <w:bCs/>
          <w:sz w:val="20"/>
          <w:szCs w:val="20"/>
          <w:lang w:val="en-GB" w:eastAsia="en-GB"/>
        </w:rPr>
      </w:pPr>
      <w:r w:rsidRPr="005A0A37">
        <w:rPr>
          <w:rFonts w:ascii="Arial" w:hAnsi="Arial" w:cs="Arial"/>
          <w:b/>
          <w:bCs/>
          <w:sz w:val="20"/>
          <w:szCs w:val="20"/>
          <w:lang w:val="en-GB" w:eastAsia="en-GB"/>
        </w:rPr>
        <w:t>NHS Digital purposes for processing patient data</w:t>
      </w:r>
    </w:p>
    <w:p w:rsidR="006552C9" w:rsidRPr="005A0A37" w:rsidRDefault="005A0A37" w:rsidP="006552C9">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rsidR="006552C9" w:rsidRPr="005A0A37" w:rsidRDefault="005A0A37" w:rsidP="006552C9">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NHS Digital will collect, analyse, publish and share this patient data to improve health and care services for everyone. This includes:</w:t>
      </w:r>
    </w:p>
    <w:p w:rsidR="006552C9" w:rsidRPr="005A0A37" w:rsidRDefault="005A0A37" w:rsidP="006552C9">
      <w:pPr>
        <w:numPr>
          <w:ilvl w:val="0"/>
          <w:numId w:val="15"/>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informing and developing health and social care policy</w:t>
      </w:r>
    </w:p>
    <w:p w:rsidR="006552C9" w:rsidRPr="005A0A37" w:rsidRDefault="005A0A37" w:rsidP="006552C9">
      <w:pPr>
        <w:numPr>
          <w:ilvl w:val="0"/>
          <w:numId w:val="15"/>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planning and commissioning health and care services</w:t>
      </w:r>
    </w:p>
    <w:p w:rsidR="006552C9" w:rsidRPr="005A0A37" w:rsidRDefault="005A0A37" w:rsidP="006552C9">
      <w:pPr>
        <w:numPr>
          <w:ilvl w:val="0"/>
          <w:numId w:val="15"/>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taking steps to protect public health (including managing and monitoring the coronavirus pandemic)</w:t>
      </w:r>
    </w:p>
    <w:p w:rsidR="006552C9" w:rsidRPr="005A0A37" w:rsidRDefault="005A0A37" w:rsidP="006552C9">
      <w:pPr>
        <w:numPr>
          <w:ilvl w:val="0"/>
          <w:numId w:val="15"/>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in exceptional circumstances, providing you with individual care</w:t>
      </w:r>
    </w:p>
    <w:p w:rsidR="006552C9" w:rsidRPr="005A0A37" w:rsidRDefault="005A0A37" w:rsidP="006552C9">
      <w:pPr>
        <w:numPr>
          <w:ilvl w:val="0"/>
          <w:numId w:val="15"/>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enabling healthcare and scientific research</w:t>
      </w:r>
    </w:p>
    <w:p w:rsidR="006552C9" w:rsidRPr="005A0A37" w:rsidRDefault="005A0A37" w:rsidP="005A0A37">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Any data that NHS Digital collects will only be used for health and care purposes. It is never shared with marketing or insurance companies.</w:t>
      </w:r>
    </w:p>
    <w:p w:rsidR="008778EE" w:rsidRPr="005A0A37" w:rsidRDefault="005A0A37" w:rsidP="008778EE">
      <w:pPr>
        <w:spacing w:before="100" w:beforeAutospacing="1" w:after="100" w:afterAutospacing="1"/>
        <w:outlineLvl w:val="1"/>
        <w:rPr>
          <w:rFonts w:ascii="Arial" w:hAnsi="Arial" w:cs="Arial"/>
          <w:b/>
          <w:bCs/>
          <w:sz w:val="20"/>
          <w:szCs w:val="20"/>
          <w:lang w:val="en-GB" w:eastAsia="en-GB"/>
        </w:rPr>
      </w:pPr>
      <w:r w:rsidRPr="005A0A37">
        <w:rPr>
          <w:rFonts w:ascii="Arial" w:hAnsi="Arial" w:cs="Arial"/>
          <w:b/>
          <w:bCs/>
          <w:sz w:val="20"/>
          <w:szCs w:val="20"/>
          <w:lang w:val="en-GB" w:eastAsia="en-GB"/>
        </w:rPr>
        <w:t xml:space="preserve">What patient data NHS Digital </w:t>
      </w:r>
      <w:proofErr w:type="gramStart"/>
      <w:r w:rsidRPr="005A0A37">
        <w:rPr>
          <w:rFonts w:ascii="Arial" w:hAnsi="Arial" w:cs="Arial"/>
          <w:b/>
          <w:bCs/>
          <w:sz w:val="20"/>
          <w:szCs w:val="20"/>
          <w:lang w:val="en-GB" w:eastAsia="en-GB"/>
        </w:rPr>
        <w:t>collect</w:t>
      </w:r>
      <w:proofErr w:type="gramEnd"/>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Patient data will be collected from GP medical records about:</w:t>
      </w:r>
    </w:p>
    <w:p w:rsidR="008778EE" w:rsidRPr="005A0A37" w:rsidRDefault="005A0A37" w:rsidP="008778EE">
      <w:pPr>
        <w:numPr>
          <w:ilvl w:val="0"/>
          <w:numId w:val="16"/>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any living patient registered at a GP practice in England when the collection started - this includes children and adults</w:t>
      </w:r>
    </w:p>
    <w:p w:rsidR="008778EE" w:rsidRPr="005A0A37" w:rsidRDefault="005A0A37" w:rsidP="008778EE">
      <w:pPr>
        <w:numPr>
          <w:ilvl w:val="0"/>
          <w:numId w:val="16"/>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any patient who died after the data collection started, and was previously registered at a GP practice in England when the data collection started</w:t>
      </w:r>
    </w:p>
    <w:p w:rsidR="008778EE" w:rsidRPr="005A0A37" w:rsidRDefault="005A0A37" w:rsidP="008778EE">
      <w:pPr>
        <w:spacing w:before="100" w:beforeAutospacing="1" w:after="100" w:afterAutospacing="1"/>
        <w:rPr>
          <w:rFonts w:ascii="Arial" w:hAnsi="Arial" w:cs="Arial"/>
          <w:color w:val="3F525F"/>
          <w:sz w:val="20"/>
          <w:szCs w:val="20"/>
          <w:lang w:val="en-GB" w:eastAsia="en-GB"/>
        </w:rPr>
      </w:pPr>
      <w:r w:rsidRPr="005A0A37">
        <w:rPr>
          <w:rFonts w:ascii="Arial" w:hAnsi="Arial" w:cs="Arial"/>
          <w:color w:val="3F525F"/>
          <w:sz w:val="20"/>
          <w:szCs w:val="20"/>
          <w:lang w:val="en-GB" w:eastAsia="en-GB"/>
        </w:rPr>
        <w:lastRenderedPageBreak/>
        <w:t>While 1 September has been seen by some as a cut-off date for opt-out, after which data extraction would begin, Government has stated this will not be the case and </w:t>
      </w:r>
      <w:r w:rsidRPr="005A0A37">
        <w:rPr>
          <w:rFonts w:ascii="Arial" w:hAnsi="Arial" w:cs="Arial"/>
          <w:b/>
          <w:bCs/>
          <w:color w:val="3F525F"/>
          <w:sz w:val="20"/>
          <w:szCs w:val="20"/>
          <w:lang w:val="en-GB" w:eastAsia="en-GB"/>
        </w:rPr>
        <w:t>data extraction will not commence until NHS Digital have met the tests</w:t>
      </w:r>
      <w:r w:rsidRPr="005A0A37">
        <w:rPr>
          <w:rFonts w:ascii="Arial" w:hAnsi="Arial" w:cs="Arial"/>
          <w:color w:val="3F525F"/>
          <w:sz w:val="20"/>
          <w:szCs w:val="20"/>
          <w:lang w:val="en-GB" w:eastAsia="en-GB"/>
        </w:rPr>
        <w:t>.</w:t>
      </w:r>
    </w:p>
    <w:p w:rsidR="008778EE" w:rsidRPr="005A0A37" w:rsidRDefault="005A0A37" w:rsidP="008778EE">
      <w:pPr>
        <w:spacing w:before="100" w:beforeAutospacing="1" w:after="100" w:afterAutospacing="1"/>
        <w:rPr>
          <w:rFonts w:ascii="Arial" w:hAnsi="Arial" w:cs="Arial"/>
          <w:color w:val="3F525F"/>
          <w:sz w:val="20"/>
          <w:szCs w:val="20"/>
          <w:lang w:val="en-GB" w:eastAsia="en-GB"/>
        </w:rPr>
      </w:pPr>
      <w:r w:rsidRPr="005A0A37">
        <w:rPr>
          <w:rFonts w:ascii="Arial" w:hAnsi="Arial" w:cs="Arial"/>
          <w:color w:val="3F525F"/>
          <w:sz w:val="20"/>
          <w:szCs w:val="20"/>
          <w:lang w:val="en-GB" w:eastAsia="en-GB"/>
        </w:rPr>
        <w:t>The NHS is introducing three changes to the opt-out system which mean that </w:t>
      </w:r>
      <w:r w:rsidRPr="005A0A37">
        <w:rPr>
          <w:rFonts w:ascii="Arial" w:hAnsi="Arial" w:cs="Arial"/>
          <w:b/>
          <w:bCs/>
          <w:color w:val="3F525F"/>
          <w:sz w:val="20"/>
          <w:szCs w:val="20"/>
          <w:lang w:val="en-GB" w:eastAsia="en-GB"/>
        </w:rPr>
        <w:t>patients will be able to change their opt-out status at any time</w:t>
      </w:r>
      <w:r w:rsidRPr="005A0A37">
        <w:rPr>
          <w:rFonts w:ascii="Arial" w:hAnsi="Arial" w:cs="Arial"/>
          <w:color w:val="3F525F"/>
          <w:sz w:val="20"/>
          <w:szCs w:val="20"/>
          <w:lang w:val="en-GB" w:eastAsia="en-GB"/>
        </w:rPr>
        <w:t>:</w:t>
      </w:r>
    </w:p>
    <w:p w:rsidR="008778EE" w:rsidRPr="005A0A37" w:rsidRDefault="005A0A37" w:rsidP="008778EE">
      <w:pPr>
        <w:numPr>
          <w:ilvl w:val="0"/>
          <w:numId w:val="17"/>
        </w:numPr>
        <w:spacing w:before="100" w:beforeAutospacing="1" w:after="100" w:afterAutospacing="1"/>
        <w:rPr>
          <w:rFonts w:ascii="Arial" w:hAnsi="Arial" w:cs="Arial"/>
          <w:color w:val="3F525F"/>
          <w:sz w:val="20"/>
          <w:szCs w:val="20"/>
          <w:lang w:val="en-GB" w:eastAsia="en-GB"/>
        </w:rPr>
      </w:pPr>
      <w:r w:rsidRPr="005A0A37">
        <w:rPr>
          <w:rFonts w:ascii="Arial" w:hAnsi="Arial" w:cs="Arial"/>
          <w:b/>
          <w:bCs/>
          <w:color w:val="3F525F"/>
          <w:sz w:val="20"/>
          <w:szCs w:val="20"/>
          <w:lang w:val="en-GB" w:eastAsia="en-GB"/>
        </w:rPr>
        <w:t>Patients do not need to register a Type 1 opt-out by 1 September</w:t>
      </w:r>
      <w:r w:rsidRPr="005A0A37">
        <w:rPr>
          <w:rFonts w:ascii="Arial" w:hAnsi="Arial" w:cs="Arial"/>
          <w:color w:val="3F525F"/>
          <w:sz w:val="20"/>
          <w:szCs w:val="20"/>
          <w:lang w:val="en-GB" w:eastAsia="en-GB"/>
        </w:rPr>
        <w:t> to ensure their GP data will not be uploaded</w:t>
      </w:r>
    </w:p>
    <w:p w:rsidR="008778EE" w:rsidRPr="005A0A37" w:rsidRDefault="005A0A37" w:rsidP="008778EE">
      <w:pPr>
        <w:numPr>
          <w:ilvl w:val="0"/>
          <w:numId w:val="17"/>
        </w:numPr>
        <w:spacing w:before="100" w:beforeAutospacing="1" w:after="100" w:afterAutospacing="1"/>
        <w:rPr>
          <w:rFonts w:ascii="Arial" w:hAnsi="Arial" w:cs="Arial"/>
          <w:color w:val="3F525F"/>
          <w:sz w:val="20"/>
          <w:szCs w:val="20"/>
          <w:lang w:val="en-GB" w:eastAsia="en-GB"/>
        </w:rPr>
      </w:pPr>
      <w:r w:rsidRPr="005A0A37">
        <w:rPr>
          <w:rFonts w:ascii="Arial" w:hAnsi="Arial" w:cs="Arial"/>
          <w:color w:val="3F525F"/>
          <w:sz w:val="20"/>
          <w:szCs w:val="20"/>
          <w:lang w:val="en-GB" w:eastAsia="en-GB"/>
        </w:rPr>
        <w:t>NHS Digital will create the technical means to allow </w:t>
      </w:r>
      <w:r w:rsidRPr="005A0A37">
        <w:rPr>
          <w:rFonts w:ascii="Arial" w:hAnsi="Arial" w:cs="Arial"/>
          <w:b/>
          <w:bCs/>
          <w:color w:val="3F525F"/>
          <w:sz w:val="20"/>
          <w:szCs w:val="20"/>
          <w:lang w:val="en-GB" w:eastAsia="en-GB"/>
        </w:rPr>
        <w:t>GP data that has previously been uploaded to the system via the GPDPR collection to be deleted when someone registers a Type 1 opt-out</w:t>
      </w:r>
    </w:p>
    <w:p w:rsidR="008778EE" w:rsidRPr="005A0A37" w:rsidRDefault="005A0A37" w:rsidP="008778EE">
      <w:pPr>
        <w:numPr>
          <w:ilvl w:val="0"/>
          <w:numId w:val="17"/>
        </w:numPr>
        <w:spacing w:before="100" w:beforeAutospacing="1" w:after="100" w:afterAutospacing="1"/>
        <w:rPr>
          <w:rFonts w:ascii="Arial" w:hAnsi="Arial" w:cs="Arial"/>
          <w:color w:val="3F525F"/>
          <w:sz w:val="20"/>
          <w:szCs w:val="20"/>
          <w:lang w:val="en-GB" w:eastAsia="en-GB"/>
        </w:rPr>
      </w:pPr>
      <w:r w:rsidRPr="005A0A37">
        <w:rPr>
          <w:rFonts w:ascii="Arial" w:hAnsi="Arial" w:cs="Arial"/>
          <w:b/>
          <w:bCs/>
          <w:color w:val="3F525F"/>
          <w:sz w:val="20"/>
          <w:szCs w:val="20"/>
          <w:lang w:val="en-GB" w:eastAsia="en-GB"/>
        </w:rPr>
        <w:lastRenderedPageBreak/>
        <w:t>The plan to retire Type 1 opt-outs</w:t>
      </w:r>
      <w:r w:rsidRPr="005A0A37">
        <w:rPr>
          <w:rFonts w:ascii="Arial" w:hAnsi="Arial" w:cs="Arial"/>
          <w:color w:val="3F525F"/>
          <w:sz w:val="20"/>
          <w:szCs w:val="20"/>
          <w:lang w:val="en-GB" w:eastAsia="en-GB"/>
        </w:rPr>
        <w:t> will be deferred for at least 12 months while we get the new arrangements up and running, and will not be implemented without consultation with the RCGP, the BMA and the National Data Guardian</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 xml:space="preserve">This process is called </w:t>
      </w:r>
      <w:proofErr w:type="spellStart"/>
      <w:r w:rsidRPr="005A0A37">
        <w:rPr>
          <w:rFonts w:ascii="Arial" w:hAnsi="Arial" w:cs="Arial"/>
          <w:sz w:val="20"/>
          <w:szCs w:val="20"/>
          <w:lang w:val="en-GB" w:eastAsia="en-GB"/>
        </w:rPr>
        <w:t>pseudonymisation</w:t>
      </w:r>
      <w:proofErr w:type="spellEnd"/>
      <w:r w:rsidRPr="005A0A37">
        <w:rPr>
          <w:rFonts w:ascii="Arial" w:hAnsi="Arial" w:cs="Arial"/>
          <w:sz w:val="20"/>
          <w:szCs w:val="20"/>
          <w:lang w:val="en-GB" w:eastAsia="en-GB"/>
        </w:rPr>
        <w:t xml:space="preserve"> and means that no one will be able to directly identify you in the data. The diagram below helps to explain what this means. Using the terms in the diagram, the data we collect would be described as de-personalised.</w:t>
      </w:r>
    </w:p>
    <w:p w:rsidR="008778EE" w:rsidRPr="005A0A37" w:rsidRDefault="005A0A37" w:rsidP="008778EE">
      <w:pPr>
        <w:spacing w:after="200" w:line="276" w:lineRule="auto"/>
        <w:rPr>
          <w:rFonts w:ascii="Arial" w:eastAsia="Calibri" w:hAnsi="Arial" w:cs="Arial"/>
          <w:sz w:val="20"/>
          <w:szCs w:val="20"/>
          <w:lang w:val="en-GB"/>
        </w:rPr>
      </w:pPr>
      <w:r w:rsidRPr="005A0A37">
        <w:rPr>
          <w:rFonts w:ascii="Arial" w:hAnsi="Arial" w:cs="Arial"/>
          <w:noProof/>
          <w:sz w:val="20"/>
          <w:szCs w:val="20"/>
          <w:lang w:val="en-GB" w:eastAsia="en-GB"/>
        </w:rPr>
        <w:lastRenderedPageBreak/>
        <w:drawing>
          <wp:inline distT="0" distB="0" distL="0" distR="0">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6284312"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5727700" cy="2449830"/>
                    </a:xfrm>
                    <a:prstGeom prst="rect">
                      <a:avLst/>
                    </a:prstGeom>
                    <a:noFill/>
                    <a:ln>
                      <a:noFill/>
                    </a:ln>
                  </pic:spPr>
                </pic:pic>
              </a:graphicData>
            </a:graphic>
          </wp:inline>
        </w:drawing>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Image provided by Understanding Patient Data </w:t>
      </w:r>
      <w:hyperlink r:id="rId28" w:history="1">
        <w:r w:rsidRPr="005A0A37">
          <w:rPr>
            <w:rFonts w:ascii="Arial" w:hAnsi="Arial" w:cs="Arial"/>
            <w:sz w:val="20"/>
            <w:szCs w:val="20"/>
            <w:u w:val="single"/>
            <w:lang w:val="en-GB" w:eastAsia="en-GB"/>
          </w:rPr>
          <w:t>under licence</w:t>
        </w:r>
      </w:hyperlink>
      <w:r w:rsidRPr="005A0A37">
        <w:rPr>
          <w:rFonts w:ascii="Arial" w:hAnsi="Arial" w:cs="Arial"/>
          <w:sz w:val="20"/>
          <w:szCs w:val="20"/>
          <w:lang w:val="en-GB" w:eastAsia="en-GB"/>
        </w:rPr>
        <w:t>.</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 xml:space="preserve">More information about when we may be able to re-identify the data is in </w:t>
      </w:r>
      <w:proofErr w:type="gramStart"/>
      <w:r w:rsidRPr="005A0A37">
        <w:rPr>
          <w:rFonts w:ascii="Arial" w:hAnsi="Arial" w:cs="Arial"/>
          <w:sz w:val="20"/>
          <w:szCs w:val="20"/>
          <w:lang w:val="en-GB" w:eastAsia="en-GB"/>
        </w:rPr>
        <w:t>the </w:t>
      </w:r>
      <w:hyperlink r:id="rId29" w:anchor="who-we-share-your-patient-data-with" w:history="1">
        <w:r w:rsidRPr="005A0A37">
          <w:rPr>
            <w:rFonts w:ascii="Arial" w:hAnsi="Arial" w:cs="Arial"/>
            <w:sz w:val="20"/>
            <w:szCs w:val="20"/>
            <w:u w:val="single"/>
            <w:lang w:val="en-GB" w:eastAsia="en-GB"/>
          </w:rPr>
          <w:t>who</w:t>
        </w:r>
        <w:proofErr w:type="gramEnd"/>
        <w:r w:rsidRPr="005A0A37">
          <w:rPr>
            <w:rFonts w:ascii="Arial" w:hAnsi="Arial" w:cs="Arial"/>
            <w:sz w:val="20"/>
            <w:szCs w:val="20"/>
            <w:u w:val="single"/>
            <w:lang w:val="en-GB" w:eastAsia="en-GB"/>
          </w:rPr>
          <w:t xml:space="preserve"> we share your patient data with</w:t>
        </w:r>
      </w:hyperlink>
      <w:r w:rsidRPr="005A0A37">
        <w:rPr>
          <w:rFonts w:ascii="Arial" w:hAnsi="Arial" w:cs="Arial"/>
          <w:sz w:val="20"/>
          <w:szCs w:val="20"/>
          <w:lang w:val="en-GB" w:eastAsia="en-GB"/>
        </w:rPr>
        <w:t> section below.  </w:t>
      </w:r>
    </w:p>
    <w:p w:rsidR="008778EE" w:rsidRPr="005A0A37" w:rsidRDefault="005A0A37" w:rsidP="008778EE">
      <w:pPr>
        <w:spacing w:before="100" w:beforeAutospacing="1" w:after="100" w:afterAutospacing="1"/>
        <w:rPr>
          <w:rFonts w:ascii="Arial" w:hAnsi="Arial" w:cs="Arial"/>
          <w:color w:val="3F525F"/>
          <w:sz w:val="20"/>
          <w:szCs w:val="20"/>
          <w:lang w:val="en-GB" w:eastAsia="en-GB"/>
        </w:rPr>
      </w:pPr>
      <w:r w:rsidRPr="005A0A37">
        <w:rPr>
          <w:rFonts w:ascii="Arial" w:hAnsi="Arial" w:cs="Arial"/>
          <w:color w:val="3F525F"/>
          <w:sz w:val="20"/>
          <w:szCs w:val="20"/>
          <w:lang w:val="en-GB" w:eastAsia="en-GB"/>
        </w:rPr>
        <w:t>The NHS Digital programme will be providing further information as the programme progresses. In the meantime, if you have any questions, you can contact the programme at </w:t>
      </w:r>
      <w:hyperlink r:id="rId30" w:history="1">
        <w:r w:rsidRPr="005A0A37">
          <w:rPr>
            <w:rFonts w:ascii="Arial" w:hAnsi="Arial" w:cs="Arial"/>
            <w:color w:val="005BBB"/>
            <w:sz w:val="20"/>
            <w:szCs w:val="20"/>
            <w:u w:val="single"/>
            <w:lang w:val="en-GB" w:eastAsia="en-GB"/>
          </w:rPr>
          <w:t>enquiries@nhsdigital.nhs.uk</w:t>
        </w:r>
      </w:hyperlink>
      <w:r w:rsidRPr="005A0A37">
        <w:rPr>
          <w:rFonts w:ascii="Arial" w:hAnsi="Arial" w:cs="Arial"/>
          <w:color w:val="3F525F"/>
          <w:sz w:val="20"/>
          <w:szCs w:val="20"/>
          <w:lang w:val="en-GB" w:eastAsia="en-GB"/>
        </w:rPr>
        <w:t>.</w:t>
      </w:r>
    </w:p>
    <w:p w:rsidR="008778EE" w:rsidRPr="005A0A37" w:rsidRDefault="005A0A37" w:rsidP="008778EE">
      <w:pPr>
        <w:spacing w:before="100" w:beforeAutospacing="1" w:after="100" w:afterAutospacing="1"/>
        <w:rPr>
          <w:rFonts w:ascii="Arial" w:hAnsi="Arial" w:cs="Arial"/>
          <w:color w:val="3F525F"/>
          <w:sz w:val="20"/>
          <w:szCs w:val="20"/>
          <w:lang w:val="en-GB" w:eastAsia="en-GB"/>
        </w:rPr>
      </w:pPr>
      <w:r w:rsidRPr="005A0A37">
        <w:rPr>
          <w:rFonts w:ascii="Arial" w:hAnsi="Arial" w:cs="Arial"/>
          <w:color w:val="3F525F"/>
          <w:sz w:val="20"/>
          <w:szCs w:val="20"/>
          <w:lang w:val="en-GB" w:eastAsia="en-GB"/>
        </w:rPr>
        <w:t>The NHS Digital web pages also provide further information at </w:t>
      </w:r>
      <w:hyperlink r:id="rId31" w:anchor="additional-information-for-gp-practices" w:history="1">
        <w:r w:rsidRPr="005A0A37">
          <w:rPr>
            <w:rFonts w:ascii="Arial" w:hAnsi="Arial" w:cs="Arial"/>
            <w:color w:val="005BBB"/>
            <w:sz w:val="20"/>
            <w:szCs w:val="20"/>
            <w:u w:val="single"/>
            <w:lang w:val="en-GB" w:eastAsia="en-GB"/>
          </w:rPr>
          <w:t>https://digital.nhs.uk/data-and-information/data-collections-and-data-sets/data-collections/general-practice-data-for-planning-and-research#additional-information-for-gp-practices</w:t>
        </w:r>
      </w:hyperlink>
      <w:r w:rsidRPr="005A0A37">
        <w:rPr>
          <w:rFonts w:ascii="Arial" w:hAnsi="Arial" w:cs="Arial"/>
          <w:color w:val="3F525F"/>
          <w:sz w:val="20"/>
          <w:szCs w:val="20"/>
          <w:lang w:val="en-GB" w:eastAsia="en-GB"/>
        </w:rPr>
        <w:t>.</w:t>
      </w:r>
    </w:p>
    <w:p w:rsidR="008778EE" w:rsidRPr="005A0A37" w:rsidRDefault="005A0A37" w:rsidP="008778EE">
      <w:pPr>
        <w:rPr>
          <w:rFonts w:ascii="Arial" w:eastAsia="Calibri" w:hAnsi="Arial" w:cs="Arial"/>
          <w:b/>
          <w:bCs/>
          <w:sz w:val="20"/>
          <w:szCs w:val="20"/>
          <w:lang w:val="en-GB"/>
        </w:rPr>
      </w:pPr>
      <w:r w:rsidRPr="005A0A37">
        <w:rPr>
          <w:rFonts w:ascii="Arial" w:eastAsia="Calibri" w:hAnsi="Arial" w:cs="Arial"/>
          <w:b/>
          <w:bCs/>
          <w:sz w:val="20"/>
          <w:szCs w:val="20"/>
          <w:lang w:val="en-GB"/>
        </w:rPr>
        <w:t>The Data NHD Digital collect</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We will only collect structured and coded data from patient medical records that is needed for specific health and social care purposes explained above.</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rsidR="008778EE" w:rsidRPr="005A0A37" w:rsidRDefault="005A0A37" w:rsidP="008778EE">
      <w:pPr>
        <w:spacing w:before="100" w:beforeAutospacing="1" w:after="100" w:afterAutospacing="1"/>
        <w:rPr>
          <w:rFonts w:ascii="Arial" w:hAnsi="Arial" w:cs="Arial"/>
          <w:b/>
          <w:bCs/>
          <w:sz w:val="20"/>
          <w:szCs w:val="20"/>
          <w:lang w:val="en-GB" w:eastAsia="en-GB"/>
        </w:rPr>
      </w:pPr>
      <w:r w:rsidRPr="005A0A37">
        <w:rPr>
          <w:rFonts w:ascii="Arial" w:hAnsi="Arial" w:cs="Arial"/>
          <w:b/>
          <w:bCs/>
          <w:sz w:val="20"/>
          <w:szCs w:val="20"/>
          <w:lang w:val="en-GB" w:eastAsia="en-GB"/>
        </w:rPr>
        <w:t xml:space="preserve">NHS Digital will collect </w:t>
      </w:r>
    </w:p>
    <w:p w:rsidR="008778EE" w:rsidRPr="005A0A37" w:rsidRDefault="005A0A37" w:rsidP="008778EE">
      <w:pPr>
        <w:numPr>
          <w:ilvl w:val="0"/>
          <w:numId w:val="18"/>
        </w:numPr>
        <w:shd w:val="clear" w:color="auto" w:fill="FFFFFF"/>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data on your sex, ethnicity and sexual orientation</w:t>
      </w:r>
    </w:p>
    <w:p w:rsidR="008778EE" w:rsidRPr="005A0A37" w:rsidRDefault="005A0A37" w:rsidP="008778EE">
      <w:pPr>
        <w:numPr>
          <w:ilvl w:val="0"/>
          <w:numId w:val="18"/>
        </w:numPr>
        <w:shd w:val="clear" w:color="auto" w:fill="FFFFFF"/>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clinical codes and data about diagnoses, symptoms, observations, test results, medications, allergies, immunisations, referrals and recalls, and appointments, including information about your physical, mental and sexual health</w:t>
      </w:r>
    </w:p>
    <w:p w:rsidR="008778EE" w:rsidRPr="005A0A37" w:rsidRDefault="005A0A37" w:rsidP="008778EE">
      <w:pPr>
        <w:numPr>
          <w:ilvl w:val="0"/>
          <w:numId w:val="18"/>
        </w:numPr>
        <w:shd w:val="clear" w:color="auto" w:fill="FFFFFF"/>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data about staff who have treated you</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More detailed information about the patient data we collect is contained in the </w:t>
      </w:r>
      <w:hyperlink r:id="rId32" w:history="1">
        <w:r w:rsidRPr="005A0A37">
          <w:rPr>
            <w:rFonts w:ascii="Arial" w:hAnsi="Arial" w:cs="Arial"/>
            <w:sz w:val="20"/>
            <w:szCs w:val="20"/>
            <w:u w:val="single"/>
            <w:lang w:val="en-GB" w:eastAsia="en-GB"/>
          </w:rPr>
          <w:t>Data Provision Notice issued to GP practices</w:t>
        </w:r>
      </w:hyperlink>
      <w:r w:rsidRPr="005A0A37">
        <w:rPr>
          <w:rFonts w:ascii="Arial" w:hAnsi="Arial" w:cs="Arial"/>
          <w:sz w:val="20"/>
          <w:szCs w:val="20"/>
          <w:lang w:val="en-GB" w:eastAsia="en-GB"/>
        </w:rPr>
        <w:t>.</w:t>
      </w:r>
    </w:p>
    <w:p w:rsidR="008778EE" w:rsidRPr="005A0A37" w:rsidRDefault="005A0A37" w:rsidP="008778EE">
      <w:pPr>
        <w:spacing w:before="100" w:beforeAutospacing="1" w:after="100" w:afterAutospacing="1"/>
        <w:rPr>
          <w:rFonts w:ascii="Arial" w:hAnsi="Arial" w:cs="Arial"/>
          <w:b/>
          <w:bCs/>
          <w:sz w:val="20"/>
          <w:szCs w:val="20"/>
          <w:lang w:val="en-GB" w:eastAsia="en-GB"/>
        </w:rPr>
      </w:pPr>
      <w:r w:rsidRPr="005A0A37">
        <w:rPr>
          <w:rFonts w:ascii="Arial" w:hAnsi="Arial" w:cs="Arial"/>
          <w:b/>
          <w:bCs/>
          <w:sz w:val="20"/>
          <w:szCs w:val="20"/>
          <w:lang w:val="en-GB" w:eastAsia="en-GB"/>
        </w:rPr>
        <w:t>NHS Digital Does not collect.</w:t>
      </w:r>
    </w:p>
    <w:p w:rsidR="008778EE" w:rsidRPr="005A0A37" w:rsidRDefault="005A0A37" w:rsidP="008778EE">
      <w:pPr>
        <w:numPr>
          <w:ilvl w:val="0"/>
          <w:numId w:val="19"/>
        </w:numPr>
        <w:shd w:val="clear" w:color="auto" w:fill="FFFFFF"/>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your name and address (except for your postcode in unique coded form)</w:t>
      </w:r>
    </w:p>
    <w:p w:rsidR="008778EE" w:rsidRPr="005A0A37" w:rsidRDefault="005A0A37" w:rsidP="008778EE">
      <w:pPr>
        <w:numPr>
          <w:ilvl w:val="0"/>
          <w:numId w:val="19"/>
        </w:numPr>
        <w:shd w:val="clear" w:color="auto" w:fill="FFFFFF"/>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written notes (free text), such as the details of conversations with doctors and nurses</w:t>
      </w:r>
    </w:p>
    <w:p w:rsidR="008778EE" w:rsidRPr="005A0A37" w:rsidRDefault="005A0A37" w:rsidP="008778EE">
      <w:pPr>
        <w:numPr>
          <w:ilvl w:val="0"/>
          <w:numId w:val="19"/>
        </w:numPr>
        <w:shd w:val="clear" w:color="auto" w:fill="FFFFFF"/>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images, letters and documents</w:t>
      </w:r>
    </w:p>
    <w:p w:rsidR="008778EE" w:rsidRPr="005A0A37" w:rsidRDefault="005A0A37" w:rsidP="008778EE">
      <w:pPr>
        <w:numPr>
          <w:ilvl w:val="0"/>
          <w:numId w:val="19"/>
        </w:numPr>
        <w:shd w:val="clear" w:color="auto" w:fill="FFFFFF"/>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coded data that is not needed due to its age – for example medication, referral and appointment data that is over 10 years old</w:t>
      </w:r>
    </w:p>
    <w:p w:rsidR="008778EE" w:rsidRPr="005A0A37" w:rsidRDefault="005A0A37" w:rsidP="005A0A37">
      <w:pPr>
        <w:numPr>
          <w:ilvl w:val="0"/>
          <w:numId w:val="19"/>
        </w:numPr>
        <w:shd w:val="clear" w:color="auto" w:fill="FFFFFF"/>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coded data that GPs are not permitted to share by law – for example certain codes about IVF treatment, and certain information about gender re-assignment</w:t>
      </w:r>
    </w:p>
    <w:p w:rsidR="008778EE" w:rsidRPr="005A0A37" w:rsidRDefault="005A0A37" w:rsidP="008778EE">
      <w:pPr>
        <w:spacing w:before="100" w:beforeAutospacing="1" w:after="100" w:afterAutospacing="1"/>
        <w:outlineLvl w:val="1"/>
        <w:rPr>
          <w:rFonts w:ascii="Arial" w:hAnsi="Arial" w:cs="Arial"/>
          <w:b/>
          <w:bCs/>
          <w:sz w:val="20"/>
          <w:szCs w:val="20"/>
          <w:lang w:val="en-GB" w:eastAsia="en-GB"/>
        </w:rPr>
      </w:pPr>
      <w:r w:rsidRPr="005A0A37">
        <w:rPr>
          <w:rFonts w:ascii="Arial" w:hAnsi="Arial" w:cs="Arial"/>
          <w:b/>
          <w:bCs/>
          <w:sz w:val="20"/>
          <w:szCs w:val="20"/>
          <w:lang w:val="en-GB" w:eastAsia="en-GB"/>
        </w:rPr>
        <w:t>Opting out of NHS Digital collecting your data (Type 1 Opt-out)</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3" w:anchor="who-we-share-patient-data-with" w:history="1">
        <w:proofErr w:type="gramStart"/>
        <w:r w:rsidRPr="005A0A37">
          <w:rPr>
            <w:rFonts w:ascii="Arial" w:hAnsi="Arial" w:cs="Arial"/>
            <w:sz w:val="20"/>
            <w:szCs w:val="20"/>
            <w:lang w:val="en-GB" w:eastAsia="en-GB"/>
          </w:rPr>
          <w:t>Who</w:t>
        </w:r>
        <w:proofErr w:type="gramEnd"/>
        <w:r w:rsidRPr="005A0A37">
          <w:rPr>
            <w:rFonts w:ascii="Arial" w:hAnsi="Arial" w:cs="Arial"/>
            <w:sz w:val="20"/>
            <w:szCs w:val="20"/>
            <w:lang w:val="en-GB" w:eastAsia="en-GB"/>
          </w:rPr>
          <w:t xml:space="preserve"> we share patient data with</w:t>
        </w:r>
      </w:hyperlink>
      <w:r w:rsidRPr="005A0A37">
        <w:rPr>
          <w:rFonts w:ascii="Arial" w:hAnsi="Arial" w:cs="Arial"/>
          <w:sz w:val="20"/>
          <w:szCs w:val="20"/>
          <w:lang w:val="en-GB" w:eastAsia="en-GB"/>
        </w:rPr>
        <w:t>.</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NHS Digital will not collect any patient data for patients who have already registered a Type 1 Opt-out in line with current policy. If this changes patients who have registered a Type 1 Opt-out will be informed.</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If you do not want your patient data shared with NHS Digital, you can register a Type 1 Opt-out with your GP practice. You can register a Type 1 Opt-out at any time. You can also change your mind at any time and withdraw a Type 1 Opt-out.</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Data sharing with NHS Digital will start on 1 September 2021.</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If you have already registered a Type 1 Opt-out with your GP practice your data will not be shared with NHS Digital.</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If you wish to register a Type 1 Opt-out with your GP practice before data sharing starts with NHS Digital, this should be done by </w:t>
      </w:r>
      <w:hyperlink r:id="rId34" w:history="1">
        <w:r w:rsidRPr="005A0A37">
          <w:rPr>
            <w:rFonts w:ascii="Arial" w:hAnsi="Arial" w:cs="Arial"/>
            <w:sz w:val="20"/>
            <w:szCs w:val="20"/>
            <w:lang w:val="en-GB" w:eastAsia="en-GB"/>
          </w:rPr>
          <w:t>returning this form</w:t>
        </w:r>
      </w:hyperlink>
      <w:r w:rsidRPr="005A0A37">
        <w:rPr>
          <w:rFonts w:ascii="Arial" w:hAnsi="Arial" w:cs="Arial"/>
          <w:sz w:val="20"/>
          <w:szCs w:val="20"/>
          <w:lang w:val="en-GB" w:eastAsia="en-GB"/>
        </w:rPr>
        <w:t> to your GP practice. If you have previously registered a Type 1 Opt-out and you would like to withdraw this, you can also use the form to do this. You can send the form by post or email to your GP practice or call 0300 3035678 for a form to be sent out to you.</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rsidR="008778EE" w:rsidRPr="005A0A37" w:rsidRDefault="005A0A37" w:rsidP="005A0A37">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If you do not want NHS Digital to share your identifiable patient data (personally identifiable data in the diagram above) with anyone else for purposes beyond your own care, then you can also register a </w:t>
      </w:r>
      <w:hyperlink r:id="rId35" w:history="1">
        <w:r w:rsidRPr="005A0A37">
          <w:rPr>
            <w:rFonts w:ascii="Arial" w:hAnsi="Arial" w:cs="Arial"/>
            <w:sz w:val="20"/>
            <w:szCs w:val="20"/>
            <w:lang w:val="en-GB" w:eastAsia="en-GB"/>
          </w:rPr>
          <w:t>National Data Opt-out</w:t>
        </w:r>
      </w:hyperlink>
      <w:r w:rsidRPr="005A0A37">
        <w:rPr>
          <w:rFonts w:ascii="Arial" w:hAnsi="Arial" w:cs="Arial"/>
          <w:sz w:val="20"/>
          <w:szCs w:val="20"/>
          <w:lang w:val="en-GB" w:eastAsia="en-GB"/>
        </w:rPr>
        <w:t>. There is more about National Data Opt-outs and when they apply in the </w:t>
      </w:r>
      <w:hyperlink r:id="rId36" w:anchor="national-data-opt-out-opting-out-of-nhs-digital-sharing-your-data-" w:history="1">
        <w:r w:rsidRPr="005A0A37">
          <w:rPr>
            <w:rFonts w:ascii="Arial" w:hAnsi="Arial" w:cs="Arial"/>
            <w:sz w:val="20"/>
            <w:szCs w:val="20"/>
            <w:lang w:val="en-GB" w:eastAsia="en-GB"/>
          </w:rPr>
          <w:t>National Data Opt-out section</w:t>
        </w:r>
      </w:hyperlink>
      <w:r w:rsidRPr="005A0A37">
        <w:rPr>
          <w:rFonts w:ascii="Arial" w:hAnsi="Arial" w:cs="Arial"/>
          <w:sz w:val="20"/>
          <w:szCs w:val="20"/>
          <w:lang w:val="en-GB" w:eastAsia="en-GB"/>
        </w:rPr>
        <w:t> below.</w:t>
      </w:r>
    </w:p>
    <w:p w:rsidR="008778EE" w:rsidRPr="005A0A37" w:rsidRDefault="005A0A37" w:rsidP="008778EE">
      <w:pPr>
        <w:spacing w:before="100" w:beforeAutospacing="1" w:after="100" w:afterAutospacing="1"/>
        <w:outlineLvl w:val="1"/>
        <w:rPr>
          <w:rFonts w:ascii="Arial" w:hAnsi="Arial" w:cs="Arial"/>
          <w:b/>
          <w:bCs/>
          <w:sz w:val="20"/>
          <w:szCs w:val="20"/>
          <w:lang w:val="en-GB" w:eastAsia="en-GB"/>
        </w:rPr>
      </w:pPr>
      <w:r w:rsidRPr="005A0A37">
        <w:rPr>
          <w:rFonts w:ascii="Arial" w:hAnsi="Arial" w:cs="Arial"/>
          <w:b/>
          <w:bCs/>
          <w:sz w:val="20"/>
          <w:szCs w:val="20"/>
          <w:lang w:val="en-GB" w:eastAsia="en-GB"/>
        </w:rPr>
        <w:t>NHS Digital legal basis for collecting, analysing and sharing patient data.</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NHS Digital has been directed by the Secretary of State for Health and Social Care under the </w:t>
      </w:r>
      <w:hyperlink r:id="rId37" w:history="1">
        <w:r w:rsidRPr="005A0A37">
          <w:rPr>
            <w:rFonts w:ascii="Arial" w:hAnsi="Arial" w:cs="Arial"/>
            <w:sz w:val="20"/>
            <w:szCs w:val="20"/>
            <w:u w:val="single"/>
            <w:lang w:val="en-GB" w:eastAsia="en-GB"/>
          </w:rPr>
          <w:t>General Practice Data for Planning and Research Directions 2021</w:t>
        </w:r>
      </w:hyperlink>
      <w:r w:rsidRPr="005A0A37">
        <w:rPr>
          <w:rFonts w:ascii="Arial" w:hAnsi="Arial" w:cs="Arial"/>
          <w:sz w:val="20"/>
          <w:szCs w:val="20"/>
          <w:lang w:val="en-GB" w:eastAsia="en-GB"/>
        </w:rPr>
        <w:t> to collect and analyse data from GP practices for health and social care purposes including policy, planning, commissioning, public health and research purposes.</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NHS Digital is the controller of the patient data collected and analysed under the GDPR jointly with the Secretary of State for Health and Social Care.</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All GP practices in England are legally required to share data with NHS Digital for this purpose under the Health and Social Care Act 2012 (2012 Act). More information about this requirement is contained in the </w:t>
      </w:r>
      <w:hyperlink r:id="rId38" w:history="1">
        <w:r w:rsidRPr="005A0A37">
          <w:rPr>
            <w:rFonts w:ascii="Arial" w:hAnsi="Arial" w:cs="Arial"/>
            <w:sz w:val="20"/>
            <w:szCs w:val="20"/>
            <w:u w:val="single"/>
            <w:lang w:val="en-GB" w:eastAsia="en-GB"/>
          </w:rPr>
          <w:t>Data Provision Notice</w:t>
        </w:r>
      </w:hyperlink>
      <w:r w:rsidRPr="005A0A37">
        <w:rPr>
          <w:rFonts w:ascii="Arial" w:hAnsi="Arial" w:cs="Arial"/>
          <w:sz w:val="20"/>
          <w:szCs w:val="20"/>
          <w:lang w:val="en-GB" w:eastAsia="en-GB"/>
        </w:rPr>
        <w:t> issued by NHS Digital to GP practices.</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 xml:space="preserve">NHS Digital has various powers to publish anonymous statistical data and to share patient data under sections 260 and 261 of the 2012 Act. It also has </w:t>
      </w:r>
      <w:r w:rsidRPr="005A0A37">
        <w:rPr>
          <w:rFonts w:ascii="Arial" w:hAnsi="Arial" w:cs="Arial"/>
          <w:sz w:val="20"/>
          <w:szCs w:val="20"/>
          <w:lang w:val="en-GB" w:eastAsia="en-GB"/>
        </w:rPr>
        <w:lastRenderedPageBreak/>
        <w:t>powers to share data under other Acts, for example the Statistics and Registration Service Act 2007.</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sidRPr="005A0A37">
        <w:rPr>
          <w:rFonts w:ascii="Arial" w:hAnsi="Arial" w:cs="Arial"/>
          <w:sz w:val="20"/>
          <w:szCs w:val="20"/>
          <w:lang w:val="en-GB" w:eastAsia="en-GB"/>
        </w:rPr>
        <w:t>Integrated Care Boards</w:t>
      </w:r>
      <w:r w:rsidRPr="005A0A37">
        <w:rPr>
          <w:rFonts w:ascii="Arial" w:hAnsi="Arial" w:cs="Arial"/>
          <w:sz w:val="20"/>
          <w:szCs w:val="20"/>
          <w:lang w:val="en-GB" w:eastAsia="en-GB"/>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rsidR="008778EE" w:rsidRPr="005A0A37" w:rsidRDefault="005A0A37" w:rsidP="008778EE">
      <w:pPr>
        <w:shd w:val="clear" w:color="auto" w:fill="EDF1F1"/>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The legal basis under UKGDPR for General Practice Data for Planning and Research</w:t>
      </w:r>
    </w:p>
    <w:p w:rsidR="008778EE" w:rsidRPr="005A0A37" w:rsidRDefault="005A0A37" w:rsidP="008778EE">
      <w:pPr>
        <w:spacing w:before="100" w:beforeAutospacing="1" w:after="100" w:afterAutospacing="1"/>
        <w:outlineLvl w:val="1"/>
        <w:rPr>
          <w:rFonts w:ascii="Arial" w:hAnsi="Arial" w:cs="Arial"/>
          <w:b/>
          <w:bCs/>
          <w:sz w:val="20"/>
          <w:szCs w:val="20"/>
          <w:lang w:val="en-GB" w:eastAsia="en-GB"/>
        </w:rPr>
      </w:pPr>
      <w:r w:rsidRPr="005A0A37">
        <w:rPr>
          <w:rFonts w:ascii="Arial" w:hAnsi="Arial" w:cs="Arial"/>
          <w:b/>
          <w:bCs/>
          <w:sz w:val="20"/>
          <w:szCs w:val="20"/>
          <w:lang w:val="en-GB" w:eastAsia="en-GB"/>
        </w:rPr>
        <w:lastRenderedPageBreak/>
        <w:t>How NHS Digital use patient data</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NHS Digital will analyse and link the patient data we collect with other patient data we hold to create national data sets and for data quality purposes.</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39" w:history="1">
        <w:r w:rsidRPr="005A0A37">
          <w:rPr>
            <w:rFonts w:ascii="Arial" w:hAnsi="Arial" w:cs="Arial"/>
            <w:sz w:val="20"/>
            <w:szCs w:val="20"/>
            <w:u w:val="single"/>
            <w:lang w:val="en-GB" w:eastAsia="en-GB"/>
          </w:rPr>
          <w:t>Independent Group Advising on the Release of Data (IGARD)</w:t>
        </w:r>
      </w:hyperlink>
      <w:r w:rsidRPr="005A0A37">
        <w:rPr>
          <w:rFonts w:ascii="Arial" w:hAnsi="Arial" w:cs="Arial"/>
          <w:sz w:val="20"/>
          <w:szCs w:val="20"/>
          <w:lang w:val="en-GB" w:eastAsia="en-GB"/>
        </w:rPr>
        <w:t>.</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These national data</w:t>
      </w:r>
      <w:proofErr w:type="gramStart"/>
      <w:r w:rsidRPr="005A0A37">
        <w:rPr>
          <w:rFonts w:ascii="Arial" w:hAnsi="Arial" w:cs="Arial"/>
          <w:sz w:val="20"/>
          <w:szCs w:val="20"/>
          <w:lang w:val="en-GB" w:eastAsia="en-GB"/>
        </w:rPr>
        <w:t>  sets</w:t>
      </w:r>
      <w:proofErr w:type="gramEnd"/>
      <w:r w:rsidRPr="005A0A37">
        <w:rPr>
          <w:rFonts w:ascii="Arial" w:hAnsi="Arial" w:cs="Arial"/>
          <w:sz w:val="20"/>
          <w:szCs w:val="20"/>
          <w:lang w:val="en-GB" w:eastAsia="en-GB"/>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For more information about data we publish see </w:t>
      </w:r>
      <w:hyperlink r:id="rId40" w:history="1">
        <w:r w:rsidRPr="005A0A37">
          <w:rPr>
            <w:rFonts w:ascii="Arial" w:hAnsi="Arial" w:cs="Arial"/>
            <w:sz w:val="20"/>
            <w:szCs w:val="20"/>
            <w:u w:val="single"/>
            <w:lang w:val="en-GB" w:eastAsia="en-GB"/>
          </w:rPr>
          <w:t>Data and Information</w:t>
        </w:r>
      </w:hyperlink>
      <w:r w:rsidRPr="005A0A37">
        <w:rPr>
          <w:rFonts w:ascii="Arial" w:hAnsi="Arial" w:cs="Arial"/>
          <w:sz w:val="20"/>
          <w:szCs w:val="20"/>
          <w:lang w:val="en-GB" w:eastAsia="en-GB"/>
        </w:rPr>
        <w:t> and </w:t>
      </w:r>
      <w:hyperlink r:id="rId41" w:history="1">
        <w:r w:rsidRPr="005A0A37">
          <w:rPr>
            <w:rFonts w:ascii="Arial" w:hAnsi="Arial" w:cs="Arial"/>
            <w:sz w:val="20"/>
            <w:szCs w:val="20"/>
            <w:u w:val="single"/>
            <w:lang w:val="en-GB" w:eastAsia="en-GB"/>
          </w:rPr>
          <w:t>Data Dashboards</w:t>
        </w:r>
      </w:hyperlink>
      <w:r w:rsidRPr="005A0A37">
        <w:rPr>
          <w:rFonts w:ascii="Arial" w:hAnsi="Arial" w:cs="Arial"/>
          <w:sz w:val="20"/>
          <w:szCs w:val="20"/>
          <w:lang w:val="en-GB" w:eastAsia="en-GB"/>
        </w:rPr>
        <w:t>.</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We may also carry out analysis on national data sets for data quality purposes and to support the work of others for the purposes set out in </w:t>
      </w:r>
      <w:hyperlink r:id="rId42" w:anchor="our-purposes-for-processing-patient-data" w:history="1">
        <w:proofErr w:type="gramStart"/>
        <w:r w:rsidRPr="005A0A37">
          <w:rPr>
            <w:rFonts w:ascii="Arial" w:hAnsi="Arial" w:cs="Arial"/>
            <w:sz w:val="20"/>
            <w:szCs w:val="20"/>
            <w:u w:val="single"/>
            <w:lang w:val="en-GB" w:eastAsia="en-GB"/>
          </w:rPr>
          <w:t>Our</w:t>
        </w:r>
        <w:proofErr w:type="gramEnd"/>
        <w:r w:rsidRPr="005A0A37">
          <w:rPr>
            <w:rFonts w:ascii="Arial" w:hAnsi="Arial" w:cs="Arial"/>
            <w:sz w:val="20"/>
            <w:szCs w:val="20"/>
            <w:u w:val="single"/>
            <w:lang w:val="en-GB" w:eastAsia="en-GB"/>
          </w:rPr>
          <w:t xml:space="preserve"> purposes for processing patient data</w:t>
        </w:r>
      </w:hyperlink>
      <w:r w:rsidRPr="005A0A37">
        <w:rPr>
          <w:rFonts w:ascii="Arial" w:hAnsi="Arial" w:cs="Arial"/>
          <w:sz w:val="20"/>
          <w:szCs w:val="20"/>
          <w:lang w:val="en-GB" w:eastAsia="en-GB"/>
        </w:rPr>
        <w:t> section above.</w:t>
      </w:r>
    </w:p>
    <w:p w:rsidR="008778EE" w:rsidRPr="005A0A37" w:rsidRDefault="005A0A37" w:rsidP="008778EE">
      <w:pPr>
        <w:spacing w:before="100" w:beforeAutospacing="1" w:after="100" w:afterAutospacing="1"/>
        <w:outlineLvl w:val="1"/>
        <w:rPr>
          <w:rFonts w:ascii="Arial" w:hAnsi="Arial" w:cs="Arial"/>
          <w:b/>
          <w:bCs/>
          <w:sz w:val="20"/>
          <w:szCs w:val="20"/>
          <w:lang w:val="en-GB" w:eastAsia="en-GB"/>
        </w:rPr>
      </w:pPr>
      <w:r w:rsidRPr="005A0A37">
        <w:rPr>
          <w:rFonts w:ascii="Arial" w:hAnsi="Arial" w:cs="Arial"/>
          <w:b/>
          <w:bCs/>
          <w:sz w:val="20"/>
          <w:szCs w:val="20"/>
          <w:lang w:val="en-GB" w:eastAsia="en-GB"/>
        </w:rPr>
        <w:t>Who NHS Digital share patient data with</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All data which is shared by NHS Digital is subject to robust rules relating to privacy, security and confidentiality and only the minimum amount of data necessary to achieve the relevant health and social care purpose will be shared.</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All requests to access patient data from this collection, other than anonymous aggregate statistical data, will be assessed by NHS Digital’s </w:t>
      </w:r>
      <w:hyperlink r:id="rId43" w:history="1">
        <w:r w:rsidRPr="005A0A37">
          <w:rPr>
            <w:rFonts w:ascii="Arial" w:hAnsi="Arial" w:cs="Arial"/>
            <w:sz w:val="20"/>
            <w:szCs w:val="20"/>
            <w:u w:val="single"/>
            <w:lang w:val="en-GB" w:eastAsia="en-GB"/>
          </w:rPr>
          <w:t>Data Access Request Service</w:t>
        </w:r>
      </w:hyperlink>
      <w:r w:rsidRPr="005A0A37">
        <w:rPr>
          <w:rFonts w:ascii="Arial" w:hAnsi="Arial" w:cs="Arial"/>
          <w:sz w:val="20"/>
          <w:szCs w:val="20"/>
          <w:lang w:val="en-GB" w:eastAsia="en-GB"/>
        </w:rPr>
        <w:t>, to make sure that organisations have a legal basis to use the data and that it will be used safely, securely and appropriately.</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These requests for access to patient data will also be subject to independent scrutiny and oversight by the </w:t>
      </w:r>
      <w:hyperlink r:id="rId44" w:history="1">
        <w:r w:rsidRPr="005A0A37">
          <w:rPr>
            <w:rFonts w:ascii="Arial" w:hAnsi="Arial" w:cs="Arial"/>
            <w:sz w:val="20"/>
            <w:szCs w:val="20"/>
            <w:u w:val="single"/>
            <w:lang w:val="en-GB" w:eastAsia="en-GB"/>
          </w:rPr>
          <w:t>Independent Group Advising on the Release of Data (IGARD)</w:t>
        </w:r>
      </w:hyperlink>
      <w:r w:rsidRPr="005A0A37">
        <w:rPr>
          <w:rFonts w:ascii="Arial" w:hAnsi="Arial" w:cs="Arial"/>
          <w:sz w:val="20"/>
          <w:szCs w:val="20"/>
          <w:lang w:val="en-GB" w:eastAsia="en-GB"/>
        </w:rPr>
        <w:t>. Organisations approved to use this data will be required to enter into a data sharing agreement with NHS Digital regulating the use of the data.</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There are a number of organisations who are likely to need access to different elements of patient data from the General Practice Data for Planning and Research collection. These include but may not be limited to:</w:t>
      </w:r>
    </w:p>
    <w:p w:rsidR="008778EE" w:rsidRPr="005A0A37" w:rsidRDefault="005A0A37" w:rsidP="008778EE">
      <w:pPr>
        <w:numPr>
          <w:ilvl w:val="0"/>
          <w:numId w:val="20"/>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the Department of Health and Social Care and its executive agencies, including Public Health England and other government departments</w:t>
      </w:r>
    </w:p>
    <w:p w:rsidR="008778EE" w:rsidRPr="005A0A37" w:rsidRDefault="005A0A37" w:rsidP="008778EE">
      <w:pPr>
        <w:numPr>
          <w:ilvl w:val="0"/>
          <w:numId w:val="20"/>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NHS England and NHS Improvement</w:t>
      </w:r>
    </w:p>
    <w:p w:rsidR="008778EE" w:rsidRPr="005A0A37" w:rsidRDefault="005A0A37" w:rsidP="008778EE">
      <w:pPr>
        <w:numPr>
          <w:ilvl w:val="0"/>
          <w:numId w:val="20"/>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 xml:space="preserve">primary care networks (PCNs), </w:t>
      </w:r>
      <w:r w:rsidR="00D316C2" w:rsidRPr="005A0A37">
        <w:rPr>
          <w:rFonts w:ascii="Arial" w:eastAsia="Calibri" w:hAnsi="Arial" w:cs="Arial"/>
          <w:sz w:val="20"/>
          <w:szCs w:val="20"/>
          <w:lang w:val="en-GB"/>
        </w:rPr>
        <w:t>Integrated Care Boards</w:t>
      </w:r>
      <w:r w:rsidRPr="005A0A37">
        <w:rPr>
          <w:rFonts w:ascii="Arial" w:eastAsia="Calibri" w:hAnsi="Arial" w:cs="Arial"/>
          <w:sz w:val="20"/>
          <w:szCs w:val="20"/>
          <w:lang w:val="en-GB"/>
        </w:rPr>
        <w:t xml:space="preserve"> (</w:t>
      </w:r>
      <w:r w:rsidR="00F729F0" w:rsidRPr="005A0A37">
        <w:rPr>
          <w:rFonts w:ascii="Arial" w:eastAsia="Calibri" w:hAnsi="Arial" w:cs="Arial"/>
          <w:sz w:val="20"/>
          <w:szCs w:val="20"/>
          <w:lang w:val="en-GB"/>
        </w:rPr>
        <w:t>ICB</w:t>
      </w:r>
      <w:r w:rsidRPr="005A0A37">
        <w:rPr>
          <w:rFonts w:ascii="Arial" w:eastAsia="Calibri" w:hAnsi="Arial" w:cs="Arial"/>
          <w:sz w:val="20"/>
          <w:szCs w:val="20"/>
          <w:lang w:val="en-GB"/>
        </w:rPr>
        <w:t>s) and integrated care organisations (ICOs)</w:t>
      </w:r>
    </w:p>
    <w:p w:rsidR="008778EE" w:rsidRPr="005A0A37" w:rsidRDefault="005A0A37" w:rsidP="008778EE">
      <w:pPr>
        <w:numPr>
          <w:ilvl w:val="0"/>
          <w:numId w:val="20"/>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local authorities</w:t>
      </w:r>
    </w:p>
    <w:p w:rsidR="008778EE" w:rsidRPr="005A0A37" w:rsidRDefault="005A0A37" w:rsidP="008778EE">
      <w:pPr>
        <w:numPr>
          <w:ilvl w:val="0"/>
          <w:numId w:val="20"/>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lastRenderedPageBreak/>
        <w:t>research organisations, including universities, charities, clinical research organisations that run clinical trials and pharmaceutical companies</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5" w:history="1">
        <w:r w:rsidRPr="005A0A37">
          <w:rPr>
            <w:rFonts w:ascii="Arial" w:hAnsi="Arial" w:cs="Arial"/>
            <w:sz w:val="20"/>
            <w:szCs w:val="20"/>
            <w:u w:val="single"/>
            <w:lang w:val="en-GB" w:eastAsia="en-GB"/>
          </w:rPr>
          <w:t>improving our data processing services</w:t>
        </w:r>
      </w:hyperlink>
      <w:r w:rsidRPr="005A0A37">
        <w:rPr>
          <w:rFonts w:ascii="Arial" w:hAnsi="Arial" w:cs="Arial"/>
          <w:sz w:val="20"/>
          <w:szCs w:val="20"/>
          <w:lang w:val="en-GB" w:eastAsia="en-GB"/>
        </w:rPr>
        <w:t>.</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 xml:space="preserve">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w:t>
      </w:r>
      <w:r w:rsidRPr="005A0A37">
        <w:rPr>
          <w:rFonts w:ascii="Arial" w:hAnsi="Arial" w:cs="Arial"/>
          <w:sz w:val="20"/>
          <w:szCs w:val="20"/>
          <w:lang w:val="en-GB" w:eastAsia="en-GB"/>
        </w:rPr>
        <w:lastRenderedPageBreak/>
        <w:t>Planning and Research collection to data the researcher has already obtained from the patient.</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rsidR="008778EE" w:rsidRPr="005A0A37" w:rsidRDefault="005A0A37" w:rsidP="008778EE">
      <w:pPr>
        <w:numPr>
          <w:ilvl w:val="0"/>
          <w:numId w:val="21"/>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where the data was needed by a health professional for your own care and treatment</w:t>
      </w:r>
    </w:p>
    <w:p w:rsidR="008778EE" w:rsidRPr="005A0A37" w:rsidRDefault="005A0A37" w:rsidP="008778EE">
      <w:pPr>
        <w:numPr>
          <w:ilvl w:val="0"/>
          <w:numId w:val="21"/>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where you have expressly consented to this, for example to participate in a clinical trial</w:t>
      </w:r>
    </w:p>
    <w:p w:rsidR="008778EE" w:rsidRPr="005A0A37" w:rsidRDefault="005A0A37" w:rsidP="008778EE">
      <w:pPr>
        <w:numPr>
          <w:ilvl w:val="0"/>
          <w:numId w:val="21"/>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t>where there is a legal obligation, for example where the COPI Notices apply - see </w:t>
      </w:r>
      <w:hyperlink r:id="rId46" w:anchor="our-legal-basis-for-collecting-analysing-and-sharing-patient-data" w:history="1">
        <w:r w:rsidRPr="005A0A37">
          <w:rPr>
            <w:rFonts w:ascii="Arial" w:eastAsia="Calibri" w:hAnsi="Arial" w:cs="Arial"/>
            <w:sz w:val="20"/>
            <w:szCs w:val="20"/>
            <w:u w:val="single"/>
            <w:lang w:val="en-GB"/>
          </w:rPr>
          <w:t>Our legal basis for collecting, analysing and sharing patient data</w:t>
        </w:r>
      </w:hyperlink>
      <w:r w:rsidRPr="005A0A37">
        <w:rPr>
          <w:rFonts w:ascii="Arial" w:eastAsia="Calibri" w:hAnsi="Arial" w:cs="Arial"/>
          <w:sz w:val="20"/>
          <w:szCs w:val="20"/>
          <w:lang w:val="en-GB"/>
        </w:rPr>
        <w:t> above for more information on this</w:t>
      </w:r>
    </w:p>
    <w:p w:rsidR="008778EE" w:rsidRPr="005A0A37" w:rsidRDefault="005A0A37" w:rsidP="008778EE">
      <w:pPr>
        <w:numPr>
          <w:ilvl w:val="0"/>
          <w:numId w:val="21"/>
        </w:numPr>
        <w:spacing w:before="100" w:beforeAutospacing="1" w:after="100" w:afterAutospacing="1"/>
        <w:rPr>
          <w:rFonts w:ascii="Arial" w:eastAsia="Calibri" w:hAnsi="Arial" w:cs="Arial"/>
          <w:sz w:val="20"/>
          <w:szCs w:val="20"/>
          <w:lang w:val="en-GB"/>
        </w:rPr>
      </w:pPr>
      <w:r w:rsidRPr="005A0A37">
        <w:rPr>
          <w:rFonts w:ascii="Arial" w:eastAsia="Calibri" w:hAnsi="Arial" w:cs="Arial"/>
          <w:sz w:val="20"/>
          <w:szCs w:val="20"/>
          <w:lang w:val="en-GB"/>
        </w:rPr>
        <w:lastRenderedPageBreak/>
        <w:t>where approval has been provided by the </w:t>
      </w:r>
      <w:hyperlink r:id="rId47" w:history="1">
        <w:r w:rsidRPr="005A0A37">
          <w:rPr>
            <w:rFonts w:ascii="Arial" w:eastAsia="Calibri" w:hAnsi="Arial" w:cs="Arial"/>
            <w:sz w:val="20"/>
            <w:szCs w:val="20"/>
            <w:u w:val="single"/>
            <w:lang w:val="en-GB"/>
          </w:rPr>
          <w:t>Health Research Authority</w:t>
        </w:r>
      </w:hyperlink>
      <w:r w:rsidRPr="005A0A37">
        <w:rPr>
          <w:rFonts w:ascii="Arial" w:eastAsia="Calibri" w:hAnsi="Arial" w:cs="Arial"/>
          <w:sz w:val="20"/>
          <w:szCs w:val="20"/>
          <w:lang w:val="en-GB"/>
        </w:rPr>
        <w:t> or the Secretary of State with support from the </w:t>
      </w:r>
      <w:hyperlink r:id="rId48" w:history="1">
        <w:r w:rsidRPr="005A0A37">
          <w:rPr>
            <w:rFonts w:ascii="Arial" w:eastAsia="Calibri" w:hAnsi="Arial" w:cs="Arial"/>
            <w:sz w:val="20"/>
            <w:szCs w:val="20"/>
            <w:u w:val="single"/>
            <w:lang w:val="en-GB"/>
          </w:rPr>
          <w:t>Confidentiality Advisory Group (CAG)</w:t>
        </w:r>
      </w:hyperlink>
      <w:r w:rsidRPr="005A0A37">
        <w:rPr>
          <w:rFonts w:ascii="Arial" w:eastAsia="Calibri" w:hAnsi="Arial" w:cs="Arial"/>
          <w:sz w:val="20"/>
          <w:szCs w:val="20"/>
          <w:lang w:val="en-GB"/>
        </w:rPr>
        <w:t> under Regulation 5 of the Health Service (Control of Patient Information) Regulations 2002 (COPI) - this is sometimes known as a ‘section 251 approval’</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Details of who we have shared data with, in what form and for what purposes are published on our </w:t>
      </w:r>
      <w:hyperlink r:id="rId49" w:history="1">
        <w:r w:rsidRPr="005A0A37">
          <w:rPr>
            <w:rFonts w:ascii="Arial" w:hAnsi="Arial" w:cs="Arial"/>
            <w:sz w:val="20"/>
            <w:szCs w:val="20"/>
            <w:u w:val="single"/>
            <w:lang w:val="en-GB" w:eastAsia="en-GB"/>
          </w:rPr>
          <w:t>data release register</w:t>
        </w:r>
      </w:hyperlink>
      <w:r w:rsidRPr="005A0A37">
        <w:rPr>
          <w:rFonts w:ascii="Arial" w:hAnsi="Arial" w:cs="Arial"/>
          <w:sz w:val="20"/>
          <w:szCs w:val="20"/>
          <w:lang w:val="en-GB" w:eastAsia="en-GB"/>
        </w:rPr>
        <w:t>.</w:t>
      </w:r>
    </w:p>
    <w:p w:rsidR="008778EE" w:rsidRPr="005A0A37" w:rsidRDefault="005A0A37" w:rsidP="008778EE">
      <w:pPr>
        <w:spacing w:before="100" w:beforeAutospacing="1" w:after="100" w:afterAutospacing="1"/>
        <w:outlineLvl w:val="1"/>
        <w:rPr>
          <w:rFonts w:ascii="Arial" w:hAnsi="Arial" w:cs="Arial"/>
          <w:b/>
          <w:bCs/>
          <w:sz w:val="20"/>
          <w:szCs w:val="20"/>
          <w:lang w:val="en-GB" w:eastAsia="en-GB"/>
        </w:rPr>
      </w:pPr>
      <w:r w:rsidRPr="005A0A37">
        <w:rPr>
          <w:rFonts w:ascii="Arial" w:hAnsi="Arial" w:cs="Arial"/>
          <w:b/>
          <w:bCs/>
          <w:sz w:val="20"/>
          <w:szCs w:val="20"/>
          <w:lang w:val="en-GB" w:eastAsia="en-GB"/>
        </w:rPr>
        <w:t>Where NHS digital stores patient data</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NHS Digital only stores and processes patient data for this data collection within the United Kingdom (UK).</w:t>
      </w:r>
    </w:p>
    <w:p w:rsidR="008778EE" w:rsidRPr="005A0A37" w:rsidRDefault="005A0A37" w:rsidP="008778EE">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rsidR="0020197A" w:rsidRPr="005A0A37" w:rsidRDefault="005A0A37" w:rsidP="0020197A">
      <w:pPr>
        <w:widowControl w:val="0"/>
        <w:spacing w:after="200" w:line="276" w:lineRule="auto"/>
        <w:rPr>
          <w:rFonts w:ascii="Arial" w:hAnsi="Arial" w:cs="Arial"/>
          <w:b/>
          <w:bCs/>
          <w:sz w:val="20"/>
          <w:szCs w:val="20"/>
          <w:lang w:val="en-GB"/>
        </w:rPr>
      </w:pPr>
      <w:r w:rsidRPr="005A0A37">
        <w:rPr>
          <w:rFonts w:ascii="Arial" w:eastAsia="Calibri" w:hAnsi="Arial" w:cs="Arial"/>
          <w:b/>
          <w:bCs/>
          <w:sz w:val="20"/>
          <w:szCs w:val="20"/>
          <w:lang w:val="en-GB"/>
        </w:rPr>
        <w:t xml:space="preserve">Where do we store your information </w:t>
      </w:r>
      <w:r w:rsidR="003C5E88" w:rsidRPr="005A0A37">
        <w:rPr>
          <w:rFonts w:ascii="Arial" w:eastAsia="Calibri" w:hAnsi="Arial" w:cs="Arial"/>
          <w:b/>
          <w:bCs/>
          <w:sz w:val="20"/>
          <w:szCs w:val="20"/>
          <w:lang w:val="en-GB"/>
        </w:rPr>
        <w:t>e</w:t>
      </w:r>
      <w:r w:rsidRPr="005A0A37">
        <w:rPr>
          <w:rFonts w:ascii="Arial" w:eastAsia="Calibri" w:hAnsi="Arial" w:cs="Arial"/>
          <w:b/>
          <w:bCs/>
          <w:sz w:val="20"/>
          <w:szCs w:val="20"/>
          <w:lang w:val="en-GB"/>
        </w:rPr>
        <w:t>lectronically?</w:t>
      </w:r>
    </w:p>
    <w:p w:rsidR="0020197A" w:rsidRPr="005A0A37" w:rsidRDefault="005A0A37" w:rsidP="0020197A">
      <w:pPr>
        <w:widowControl w:val="0"/>
        <w:spacing w:after="280" w:line="276" w:lineRule="auto"/>
        <w:rPr>
          <w:rFonts w:ascii="Arial" w:hAnsi="Arial" w:cs="Arial"/>
          <w:sz w:val="20"/>
          <w:szCs w:val="20"/>
          <w:lang w:val="en-GB"/>
        </w:rPr>
      </w:pPr>
      <w:r w:rsidRPr="005A0A37">
        <w:rPr>
          <w:rFonts w:ascii="Arial" w:eastAsia="Calibri" w:hAnsi="Arial" w:cs="Arial"/>
          <w:sz w:val="20"/>
          <w:szCs w:val="20"/>
          <w:lang w:val="en-GB"/>
        </w:rPr>
        <w:t xml:space="preserve">All the personal data we process is processed by our staff in the UK however for the purposes of IT hosting and maintenance this information may be located on servers within the European Union. </w:t>
      </w:r>
    </w:p>
    <w:p w:rsidR="006552C9" w:rsidRPr="005A0A37" w:rsidRDefault="005A0A37" w:rsidP="0020197A">
      <w:pPr>
        <w:widowControl w:val="0"/>
        <w:spacing w:after="280" w:line="276" w:lineRule="auto"/>
        <w:rPr>
          <w:rFonts w:ascii="Arial" w:eastAsia="Calibri" w:hAnsi="Arial" w:cs="Arial"/>
          <w:sz w:val="20"/>
          <w:szCs w:val="20"/>
          <w:lang w:val="en-GB"/>
        </w:rPr>
      </w:pPr>
      <w:r w:rsidRPr="005A0A37">
        <w:rPr>
          <w:rFonts w:ascii="Arial" w:eastAsia="Calibri" w:hAnsi="Arial" w:cs="Arial"/>
          <w:sz w:val="20"/>
          <w:szCs w:val="20"/>
          <w:lang w:val="en-GB"/>
        </w:rPr>
        <w:t>No 3rd parties have access to your personal data unless the law allows them to do so and appropriate safeguards have been put in place</w:t>
      </w:r>
      <w:r w:rsidR="000104B3" w:rsidRPr="005A0A37">
        <w:rPr>
          <w:rFonts w:ascii="Arial" w:eastAsia="Calibri" w:hAnsi="Arial" w:cs="Arial"/>
          <w:sz w:val="20"/>
          <w:szCs w:val="20"/>
          <w:lang w:val="en-GB"/>
        </w:rPr>
        <w:t xml:space="preserve"> </w:t>
      </w:r>
      <w:r w:rsidR="003C5E88" w:rsidRPr="005A0A37">
        <w:rPr>
          <w:rFonts w:ascii="Arial" w:eastAsia="Calibri" w:hAnsi="Arial" w:cs="Arial"/>
          <w:sz w:val="20"/>
          <w:szCs w:val="20"/>
          <w:lang w:val="en-GB"/>
        </w:rPr>
        <w:t>s</w:t>
      </w:r>
      <w:r w:rsidR="000104B3" w:rsidRPr="005A0A37">
        <w:rPr>
          <w:rFonts w:ascii="Arial" w:eastAsia="Calibri" w:hAnsi="Arial" w:cs="Arial"/>
          <w:sz w:val="20"/>
          <w:szCs w:val="20"/>
          <w:lang w:val="en-GB"/>
        </w:rPr>
        <w:t>uch as a Data Processor as above)</w:t>
      </w:r>
      <w:r w:rsidRPr="005A0A37">
        <w:rPr>
          <w:rFonts w:ascii="Arial" w:eastAsia="Calibri" w:hAnsi="Arial" w:cs="Arial"/>
          <w:sz w:val="20"/>
          <w:szCs w:val="20"/>
          <w:lang w:val="en-GB"/>
        </w:rPr>
        <w:t xml:space="preserve">. </w:t>
      </w:r>
      <w:r w:rsidR="00FC6FFA" w:rsidRPr="005A0A37">
        <w:rPr>
          <w:rFonts w:ascii="Arial" w:eastAsia="Calibri" w:hAnsi="Arial" w:cs="Arial"/>
          <w:sz w:val="20"/>
          <w:szCs w:val="20"/>
          <w:lang w:val="en-GB"/>
        </w:rPr>
        <w:t xml:space="preserve"> </w:t>
      </w:r>
      <w:r w:rsidRPr="005A0A37">
        <w:rPr>
          <w:rFonts w:ascii="Arial" w:eastAsia="Calibri" w:hAnsi="Arial" w:cs="Arial"/>
          <w:sz w:val="20"/>
          <w:szCs w:val="20"/>
          <w:lang w:val="en-GB"/>
        </w:rPr>
        <w:t xml:space="preserve">We have a Data Protection regime in place to oversee the effective and secure processing of your personal and or special category (sensitive, confidential) data. </w:t>
      </w:r>
    </w:p>
    <w:p w:rsidR="00A200C1" w:rsidRPr="005A0A37" w:rsidRDefault="005A0A37" w:rsidP="00A200C1">
      <w:pPr>
        <w:widowControl w:val="0"/>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t xml:space="preserve">Who are our partner organisations? </w:t>
      </w:r>
    </w:p>
    <w:p w:rsidR="00A200C1" w:rsidRPr="005A0A37" w:rsidRDefault="005A0A37" w:rsidP="00A200C1">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 xml:space="preserve">We may also have to share your information, subject to strict agreements on how it will be used, with the following organisations; </w:t>
      </w:r>
    </w:p>
    <w:p w:rsidR="00A200C1" w:rsidRPr="005A0A37" w:rsidRDefault="005A0A37" w:rsidP="008A351A">
      <w:pPr>
        <w:widowControl w:val="0"/>
        <w:numPr>
          <w:ilvl w:val="0"/>
          <w:numId w:val="22"/>
        </w:numPr>
        <w:spacing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 xml:space="preserve">NHS Trusts / Foundation Trusts </w:t>
      </w:r>
    </w:p>
    <w:p w:rsidR="00A200C1" w:rsidRPr="005A0A37" w:rsidRDefault="005A0A37" w:rsidP="008A351A">
      <w:pPr>
        <w:widowControl w:val="0"/>
        <w:numPr>
          <w:ilvl w:val="0"/>
          <w:numId w:val="22"/>
        </w:numPr>
        <w:spacing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 xml:space="preserve">GP’s </w:t>
      </w:r>
    </w:p>
    <w:p w:rsidR="006B45AE" w:rsidRPr="005A0A37" w:rsidRDefault="005A0A37" w:rsidP="008A351A">
      <w:pPr>
        <w:widowControl w:val="0"/>
        <w:numPr>
          <w:ilvl w:val="0"/>
          <w:numId w:val="22"/>
        </w:numPr>
        <w:spacing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Primary Care Network</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 xml:space="preserve">NHS Commissioning Support Units </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 xml:space="preserve">Independent Contractors such as dentists, opticians, pharmacists </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 xml:space="preserve">Private Sector Providers </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 xml:space="preserve">Voluntary Sector Providers </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 xml:space="preserve">Ambulance Trusts </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 xml:space="preserve">Integrated Care Boards </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 xml:space="preserve">Social Care Services </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 xml:space="preserve">NHS England (NHSE) and NHS Digital (NHSD) </w:t>
      </w:r>
    </w:p>
    <w:p w:rsidR="008A351A"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Multi Agency Safeguarding Hub (MASH)</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lastRenderedPageBreak/>
        <w:t xml:space="preserve">Local Authorities </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 xml:space="preserve">Education Services </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 xml:space="preserve">Fire and Rescue Services </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 xml:space="preserve">Police &amp; Judicial Services </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 xml:space="preserve">Voluntary Sector Providers </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Private Sector Providers</w:t>
      </w:r>
    </w:p>
    <w:p w:rsidR="00A200C1" w:rsidRPr="005A0A37" w:rsidRDefault="005A0A37" w:rsidP="008A351A">
      <w:pPr>
        <w:widowControl w:val="0"/>
        <w:numPr>
          <w:ilvl w:val="0"/>
          <w:numId w:val="22"/>
        </w:numPr>
        <w:contextualSpacing/>
        <w:rPr>
          <w:rFonts w:ascii="Arial" w:eastAsia="Calibri" w:hAnsi="Arial" w:cs="Arial"/>
          <w:sz w:val="20"/>
          <w:szCs w:val="20"/>
          <w:lang w:val="en-GB"/>
        </w:rPr>
      </w:pPr>
      <w:r w:rsidRPr="005A0A37">
        <w:rPr>
          <w:rFonts w:ascii="Arial" w:eastAsia="Calibri" w:hAnsi="Arial" w:cs="Arial"/>
          <w:sz w:val="20"/>
          <w:szCs w:val="20"/>
          <w:lang w:val="en-GB"/>
        </w:rPr>
        <w:t xml:space="preserve">Other ‘data processors’ which you will be informed of </w:t>
      </w:r>
    </w:p>
    <w:p w:rsidR="00A200C1" w:rsidRPr="005A0A37" w:rsidRDefault="00A200C1" w:rsidP="00A200C1">
      <w:pPr>
        <w:widowControl w:val="0"/>
        <w:spacing w:after="200" w:line="276" w:lineRule="auto"/>
        <w:rPr>
          <w:rFonts w:ascii="Arial" w:eastAsia="Calibri" w:hAnsi="Arial" w:cs="Arial"/>
          <w:sz w:val="20"/>
          <w:szCs w:val="20"/>
          <w:lang w:val="en-GB"/>
        </w:rPr>
      </w:pPr>
    </w:p>
    <w:p w:rsidR="0020197A" w:rsidRPr="005A0A37" w:rsidRDefault="005A0A37" w:rsidP="00A200C1">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You will be informed who your data will be shared with and in some cases asked for consent for this</w:t>
      </w:r>
      <w:r w:rsidR="005F4FE9" w:rsidRPr="005A0A37">
        <w:rPr>
          <w:rFonts w:ascii="Arial" w:eastAsia="Calibri" w:hAnsi="Arial" w:cs="Arial"/>
          <w:sz w:val="20"/>
          <w:szCs w:val="20"/>
          <w:lang w:val="en-GB"/>
        </w:rPr>
        <w:t xml:space="preserve"> to</w:t>
      </w:r>
      <w:r w:rsidRPr="005A0A37">
        <w:rPr>
          <w:rFonts w:ascii="Arial" w:eastAsia="Calibri" w:hAnsi="Arial" w:cs="Arial"/>
          <w:sz w:val="20"/>
          <w:szCs w:val="20"/>
          <w:lang w:val="en-GB"/>
        </w:rPr>
        <w:t xml:space="preserve"> happen when this is required.</w:t>
      </w:r>
    </w:p>
    <w:p w:rsidR="003C5E88" w:rsidRPr="005A0A37" w:rsidRDefault="005A0A37" w:rsidP="008A351A">
      <w:pPr>
        <w:widowControl w:val="0"/>
        <w:spacing w:after="200" w:line="276" w:lineRule="auto"/>
        <w:rPr>
          <w:rFonts w:ascii="Arial" w:eastAsia="Calibri" w:hAnsi="Arial" w:cs="Arial"/>
          <w:b/>
          <w:bCs/>
          <w:sz w:val="20"/>
          <w:szCs w:val="20"/>
          <w:lang w:val="en-GB"/>
        </w:rPr>
      </w:pPr>
      <w:r w:rsidRPr="005A0A37">
        <w:rPr>
          <w:rFonts w:ascii="Arial" w:eastAsia="Calibri" w:hAnsi="Arial" w:cs="Arial"/>
          <w:b/>
          <w:bCs/>
          <w:sz w:val="20"/>
          <w:szCs w:val="20"/>
          <w:lang w:val="en-GB"/>
        </w:rPr>
        <w:t xml:space="preserve">Computer System </w:t>
      </w:r>
    </w:p>
    <w:p w:rsidR="008A351A" w:rsidRPr="005A0A37" w:rsidRDefault="005A0A37" w:rsidP="008A351A">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This practice operates a Clinical Computer System on which NHS Staff record information securely.  This information can then be shared with other clinicians </w:t>
      </w:r>
      <w:r w:rsidRPr="005A0A37">
        <w:rPr>
          <w:rFonts w:ascii="Arial" w:eastAsia="Calibri" w:hAnsi="Arial" w:cs="Arial"/>
          <w:sz w:val="20"/>
          <w:szCs w:val="20"/>
          <w:lang w:val="en-GB"/>
        </w:rPr>
        <w:lastRenderedPageBreak/>
        <w:t xml:space="preserve">so that everyone caring for you is fully informed about your medical history, including allergies and medication. </w:t>
      </w:r>
    </w:p>
    <w:p w:rsidR="008A351A" w:rsidRPr="005A0A37" w:rsidRDefault="005A0A37" w:rsidP="008A351A">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To provide around the clock safe care, unless you have asked us not to, we will make information available to </w:t>
      </w:r>
      <w:r w:rsidR="003C5E88" w:rsidRPr="005A0A37">
        <w:rPr>
          <w:rFonts w:ascii="Arial" w:eastAsia="Calibri" w:hAnsi="Arial" w:cs="Arial"/>
          <w:sz w:val="20"/>
          <w:szCs w:val="20"/>
          <w:lang w:val="en-GB"/>
        </w:rPr>
        <w:t>our Partner Organisation (above)</w:t>
      </w:r>
      <w:r w:rsidRPr="005A0A37">
        <w:rPr>
          <w:rFonts w:ascii="Arial" w:eastAsia="Calibri" w:hAnsi="Arial" w:cs="Arial"/>
          <w:sz w:val="20"/>
          <w:szCs w:val="20"/>
          <w:lang w:val="en-GB"/>
        </w:rPr>
        <w:t xml:space="preserve">.  Wherever possible, their staff will ask your consent before your information is viewed. </w:t>
      </w:r>
    </w:p>
    <w:p w:rsidR="008A351A" w:rsidRPr="005A0A37" w:rsidRDefault="005A0A37" w:rsidP="008A351A">
      <w:pPr>
        <w:widowControl w:val="0"/>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t>Shared Care Records</w:t>
      </w:r>
    </w:p>
    <w:p w:rsidR="008A351A" w:rsidRPr="005A0A37" w:rsidRDefault="005A0A37" w:rsidP="008A351A">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To support your care and improve the sharing of relevant information to our </w:t>
      </w:r>
      <w:r w:rsidRPr="005A0A37">
        <w:rPr>
          <w:rFonts w:ascii="Arial" w:eastAsia="Calibri" w:hAnsi="Arial" w:cs="Arial"/>
          <w:sz w:val="20"/>
          <w:szCs w:val="20"/>
          <w:lang w:val="en-GB"/>
        </w:rPr>
        <w:lastRenderedPageBreak/>
        <w:t xml:space="preserve">partner organisations </w:t>
      </w:r>
      <w:r w:rsidR="003C5E88" w:rsidRPr="005A0A37">
        <w:rPr>
          <w:rFonts w:ascii="Arial" w:eastAsia="Calibri" w:hAnsi="Arial" w:cs="Arial"/>
          <w:sz w:val="20"/>
          <w:szCs w:val="20"/>
          <w:lang w:val="en-GB"/>
        </w:rPr>
        <w:t xml:space="preserve">(as above) </w:t>
      </w:r>
      <w:r w:rsidRPr="005A0A37">
        <w:rPr>
          <w:rFonts w:ascii="Arial" w:eastAsia="Calibri" w:hAnsi="Arial" w:cs="Arial"/>
          <w:sz w:val="20"/>
          <w:szCs w:val="20"/>
          <w:lang w:val="en-GB"/>
        </w:rPr>
        <w:t xml:space="preserve">when they are involved in looking after you, we will share information to other systems.  </w:t>
      </w:r>
      <w:r w:rsidR="003C5E88" w:rsidRPr="005A0A37">
        <w:rPr>
          <w:rFonts w:ascii="Arial" w:eastAsia="Calibri" w:hAnsi="Arial" w:cs="Arial"/>
          <w:sz w:val="20"/>
          <w:szCs w:val="20"/>
          <w:lang w:val="en-GB"/>
        </w:rPr>
        <w:t xml:space="preserve">You can opt out of this sharing of your records with our partners at </w:t>
      </w:r>
      <w:proofErr w:type="spellStart"/>
      <w:r w:rsidR="003C5E88" w:rsidRPr="005A0A37">
        <w:rPr>
          <w:rFonts w:ascii="Arial" w:eastAsia="Calibri" w:hAnsi="Arial" w:cs="Arial"/>
          <w:sz w:val="20"/>
          <w:szCs w:val="20"/>
          <w:lang w:val="en-GB"/>
        </w:rPr>
        <w:t>anytime</w:t>
      </w:r>
      <w:proofErr w:type="spellEnd"/>
      <w:r w:rsidR="003C5E88" w:rsidRPr="005A0A37">
        <w:rPr>
          <w:rFonts w:ascii="Arial" w:eastAsia="Calibri" w:hAnsi="Arial" w:cs="Arial"/>
          <w:sz w:val="20"/>
          <w:szCs w:val="20"/>
          <w:lang w:val="en-GB"/>
        </w:rPr>
        <w:t xml:space="preserve"> if this sharing is based on your consent.</w:t>
      </w:r>
      <w:r w:rsidRPr="005A0A37">
        <w:rPr>
          <w:rFonts w:ascii="Arial" w:eastAsia="Calibri" w:hAnsi="Arial" w:cs="Arial"/>
          <w:sz w:val="20"/>
          <w:szCs w:val="20"/>
          <w:lang w:val="en-GB"/>
        </w:rPr>
        <w:t xml:space="preserve">  </w:t>
      </w:r>
    </w:p>
    <w:p w:rsidR="00A87B6C" w:rsidRPr="005A0A37" w:rsidRDefault="005A0A37" w:rsidP="00A87B6C">
      <w:pPr>
        <w:autoSpaceDE w:val="0"/>
        <w:autoSpaceDN w:val="0"/>
        <w:adjustRightInd w:val="0"/>
        <w:jc w:val="both"/>
        <w:outlineLvl w:val="0"/>
        <w:rPr>
          <w:rFonts w:ascii="Arial" w:eastAsia="Calibri" w:hAnsi="Arial" w:cs="Arial"/>
          <w:sz w:val="20"/>
          <w:szCs w:val="20"/>
          <w:lang w:val="en-GB"/>
        </w:rPr>
      </w:pPr>
      <w:r w:rsidRPr="005A0A37">
        <w:rPr>
          <w:rFonts w:ascii="Arial" w:eastAsia="Calibri" w:hAnsi="Arial" w:cs="Arial"/>
          <w:sz w:val="20"/>
          <w:szCs w:val="20"/>
          <w:lang w:val="en-GB"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5A0A37">
        <w:rPr>
          <w:rFonts w:ascii="Arial" w:eastAsia="Calibri" w:hAnsi="Arial" w:cs="Arial"/>
          <w:sz w:val="20"/>
          <w:szCs w:val="20"/>
          <w:lang w:val="en-GB"/>
        </w:rPr>
        <w:t>If a sub-contractor acts as a data processor for Kearsley Medical Centre an appropriate contract (art 24-28) will be established for the processing of your information.</w:t>
      </w:r>
    </w:p>
    <w:p w:rsidR="008A351A" w:rsidRPr="005A0A37" w:rsidRDefault="008A351A" w:rsidP="00A87B6C">
      <w:pPr>
        <w:autoSpaceDE w:val="0"/>
        <w:autoSpaceDN w:val="0"/>
        <w:adjustRightInd w:val="0"/>
        <w:jc w:val="both"/>
        <w:outlineLvl w:val="0"/>
        <w:rPr>
          <w:rFonts w:ascii="Arial" w:eastAsia="Calibri" w:hAnsi="Arial" w:cs="Arial"/>
          <w:sz w:val="20"/>
          <w:szCs w:val="20"/>
          <w:lang w:val="en-GB"/>
        </w:rPr>
      </w:pPr>
    </w:p>
    <w:p w:rsidR="008A351A" w:rsidRPr="005A0A37" w:rsidRDefault="005A0A37" w:rsidP="008A351A">
      <w:pPr>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t>Sharing your information without consent</w:t>
      </w:r>
    </w:p>
    <w:p w:rsidR="008A351A" w:rsidRPr="005A0A37" w:rsidRDefault="005A0A37" w:rsidP="008A351A">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 xml:space="preserve">We will normally ask you for your consent, but there are times when we may be required by law to share your information without your consent, for example: </w:t>
      </w:r>
    </w:p>
    <w:p w:rsidR="008A351A" w:rsidRPr="005A0A37" w:rsidRDefault="005A0A37" w:rsidP="008A351A">
      <w:pPr>
        <w:numPr>
          <w:ilvl w:val="0"/>
          <w:numId w:val="13"/>
        </w:numPr>
        <w:spacing w:after="200" w:line="276" w:lineRule="auto"/>
        <w:ind w:left="1418"/>
        <w:contextualSpacing/>
        <w:rPr>
          <w:rFonts w:ascii="Arial" w:eastAsia="Calibri" w:hAnsi="Arial" w:cs="Arial"/>
          <w:sz w:val="20"/>
          <w:szCs w:val="20"/>
          <w:lang w:val="en-GB"/>
        </w:rPr>
      </w:pPr>
      <w:r w:rsidRPr="005A0A37">
        <w:rPr>
          <w:rFonts w:ascii="Arial" w:eastAsia="Calibri" w:hAnsi="Arial" w:cs="Arial"/>
          <w:sz w:val="20"/>
          <w:szCs w:val="20"/>
          <w:lang w:val="en-GB"/>
        </w:rPr>
        <w:t>where there is a serious risk of harm or abuse to you or other people;</w:t>
      </w:r>
    </w:p>
    <w:p w:rsidR="003C5E88" w:rsidRPr="005A0A37" w:rsidRDefault="005A0A37" w:rsidP="008A351A">
      <w:pPr>
        <w:numPr>
          <w:ilvl w:val="0"/>
          <w:numId w:val="13"/>
        </w:numPr>
        <w:spacing w:after="200" w:line="276" w:lineRule="auto"/>
        <w:ind w:left="1418"/>
        <w:contextualSpacing/>
        <w:rPr>
          <w:rFonts w:ascii="Arial" w:eastAsia="Calibri" w:hAnsi="Arial" w:cs="Arial"/>
          <w:sz w:val="20"/>
          <w:szCs w:val="20"/>
          <w:lang w:val="en-GB"/>
        </w:rPr>
      </w:pPr>
      <w:r w:rsidRPr="005A0A37">
        <w:rPr>
          <w:rFonts w:ascii="Arial" w:eastAsia="Calibri" w:hAnsi="Arial" w:cs="Arial"/>
          <w:sz w:val="20"/>
          <w:szCs w:val="20"/>
          <w:lang w:val="en-GB"/>
        </w:rPr>
        <w:t>Safeguarding matters and investigations</w:t>
      </w:r>
    </w:p>
    <w:p w:rsidR="008A351A" w:rsidRPr="005A0A37" w:rsidRDefault="005A0A37" w:rsidP="008A351A">
      <w:pPr>
        <w:numPr>
          <w:ilvl w:val="0"/>
          <w:numId w:val="13"/>
        </w:numPr>
        <w:spacing w:after="200" w:line="276" w:lineRule="auto"/>
        <w:ind w:left="1418"/>
        <w:contextualSpacing/>
        <w:rPr>
          <w:rFonts w:ascii="Arial" w:eastAsia="Calibri" w:hAnsi="Arial" w:cs="Arial"/>
          <w:sz w:val="20"/>
          <w:szCs w:val="20"/>
          <w:lang w:val="en-GB"/>
        </w:rPr>
      </w:pPr>
      <w:r w:rsidRPr="005A0A37">
        <w:rPr>
          <w:rFonts w:ascii="Arial" w:eastAsia="Calibri" w:hAnsi="Arial" w:cs="Arial"/>
          <w:sz w:val="20"/>
          <w:szCs w:val="20"/>
          <w:lang w:val="en-GB"/>
        </w:rPr>
        <w:t xml:space="preserve">where a serious crime, such as assault, is being investigated or where it could be prevented; </w:t>
      </w:r>
    </w:p>
    <w:p w:rsidR="008A351A" w:rsidRPr="005A0A37" w:rsidRDefault="005A0A37" w:rsidP="008A351A">
      <w:pPr>
        <w:numPr>
          <w:ilvl w:val="0"/>
          <w:numId w:val="13"/>
        </w:numPr>
        <w:spacing w:after="200" w:line="276" w:lineRule="auto"/>
        <w:ind w:left="1418"/>
        <w:contextualSpacing/>
        <w:rPr>
          <w:rFonts w:ascii="Arial" w:eastAsia="Calibri" w:hAnsi="Arial" w:cs="Arial"/>
          <w:sz w:val="20"/>
          <w:szCs w:val="20"/>
          <w:lang w:val="en-GB"/>
        </w:rPr>
      </w:pPr>
      <w:r w:rsidRPr="005A0A37">
        <w:rPr>
          <w:rFonts w:ascii="Arial" w:eastAsia="Calibri" w:hAnsi="Arial" w:cs="Arial"/>
          <w:sz w:val="20"/>
          <w:szCs w:val="20"/>
          <w:lang w:val="en-GB"/>
        </w:rPr>
        <w:t xml:space="preserve">notification of new births; </w:t>
      </w:r>
    </w:p>
    <w:p w:rsidR="008A351A" w:rsidRPr="005A0A37" w:rsidRDefault="005A0A37" w:rsidP="008A351A">
      <w:pPr>
        <w:numPr>
          <w:ilvl w:val="0"/>
          <w:numId w:val="13"/>
        </w:numPr>
        <w:spacing w:after="200" w:line="276" w:lineRule="auto"/>
        <w:ind w:left="1418"/>
        <w:contextualSpacing/>
        <w:rPr>
          <w:rFonts w:ascii="Arial" w:eastAsia="Calibri" w:hAnsi="Arial" w:cs="Arial"/>
          <w:sz w:val="20"/>
          <w:szCs w:val="20"/>
          <w:lang w:val="en-GB"/>
        </w:rPr>
      </w:pPr>
      <w:r w:rsidRPr="005A0A37">
        <w:rPr>
          <w:rFonts w:ascii="Arial" w:eastAsia="Calibri" w:hAnsi="Arial" w:cs="Arial"/>
          <w:sz w:val="20"/>
          <w:szCs w:val="20"/>
          <w:lang w:val="en-GB"/>
        </w:rPr>
        <w:t xml:space="preserve">where we encounter infectious diseases that may endanger the safety of others, such as meningitis or measles (but not HIV/AIDS); </w:t>
      </w:r>
    </w:p>
    <w:p w:rsidR="008A351A" w:rsidRPr="005A0A37" w:rsidRDefault="005A0A37" w:rsidP="008A351A">
      <w:pPr>
        <w:numPr>
          <w:ilvl w:val="0"/>
          <w:numId w:val="13"/>
        </w:numPr>
        <w:spacing w:after="200" w:line="276" w:lineRule="auto"/>
        <w:ind w:left="1418"/>
        <w:contextualSpacing/>
        <w:rPr>
          <w:rFonts w:ascii="Arial" w:eastAsia="Calibri" w:hAnsi="Arial" w:cs="Arial"/>
          <w:sz w:val="20"/>
          <w:szCs w:val="20"/>
          <w:lang w:val="en-GB"/>
        </w:rPr>
      </w:pPr>
      <w:r w:rsidRPr="005A0A37">
        <w:rPr>
          <w:rFonts w:ascii="Arial" w:eastAsia="Calibri" w:hAnsi="Arial" w:cs="Arial"/>
          <w:sz w:val="20"/>
          <w:szCs w:val="20"/>
          <w:lang w:val="en-GB"/>
        </w:rPr>
        <w:t xml:space="preserve">where a formal court order has been issued; </w:t>
      </w:r>
    </w:p>
    <w:p w:rsidR="008A351A" w:rsidRPr="005A0A37" w:rsidRDefault="005A0A37" w:rsidP="008A351A">
      <w:pPr>
        <w:numPr>
          <w:ilvl w:val="0"/>
          <w:numId w:val="13"/>
        </w:numPr>
        <w:spacing w:after="200" w:line="276" w:lineRule="auto"/>
        <w:ind w:left="1418"/>
        <w:contextualSpacing/>
        <w:rPr>
          <w:rFonts w:ascii="Arial" w:eastAsia="Calibri" w:hAnsi="Arial" w:cs="Arial"/>
          <w:sz w:val="20"/>
          <w:szCs w:val="20"/>
          <w:lang w:val="en-GB"/>
        </w:rPr>
      </w:pPr>
      <w:proofErr w:type="gramStart"/>
      <w:r w:rsidRPr="005A0A37">
        <w:rPr>
          <w:rFonts w:ascii="Arial" w:eastAsia="Calibri" w:hAnsi="Arial" w:cs="Arial"/>
          <w:sz w:val="20"/>
          <w:szCs w:val="20"/>
          <w:lang w:val="en-GB"/>
        </w:rPr>
        <w:lastRenderedPageBreak/>
        <w:t>where</w:t>
      </w:r>
      <w:proofErr w:type="gramEnd"/>
      <w:r w:rsidRPr="005A0A37">
        <w:rPr>
          <w:rFonts w:ascii="Arial" w:eastAsia="Calibri" w:hAnsi="Arial" w:cs="Arial"/>
          <w:sz w:val="20"/>
          <w:szCs w:val="20"/>
          <w:lang w:val="en-GB"/>
        </w:rPr>
        <w:t xml:space="preserve"> there is a legal requirement, for example if you had committed a Road Traffic Offence. </w:t>
      </w:r>
    </w:p>
    <w:p w:rsidR="0020197A" w:rsidRPr="005A0A37" w:rsidRDefault="0020197A" w:rsidP="00DB02BD">
      <w:pPr>
        <w:spacing w:after="200" w:line="276" w:lineRule="auto"/>
        <w:rPr>
          <w:rFonts w:ascii="Arial" w:eastAsia="Calibri" w:hAnsi="Arial" w:cs="Arial"/>
          <w:sz w:val="20"/>
          <w:szCs w:val="20"/>
          <w:lang w:val="en-GB" w:eastAsia="en-GB"/>
        </w:rPr>
      </w:pPr>
    </w:p>
    <w:p w:rsidR="0020197A" w:rsidRPr="005A0A37" w:rsidRDefault="005A0A37" w:rsidP="0020197A">
      <w:pPr>
        <w:widowControl w:val="0"/>
        <w:spacing w:after="200" w:line="276" w:lineRule="auto"/>
        <w:rPr>
          <w:rFonts w:ascii="Arial" w:hAnsi="Arial" w:cs="Arial"/>
          <w:b/>
          <w:bCs/>
          <w:sz w:val="20"/>
          <w:szCs w:val="20"/>
          <w:lang w:val="en-GB"/>
        </w:rPr>
      </w:pPr>
      <w:r w:rsidRPr="005A0A37">
        <w:rPr>
          <w:rFonts w:ascii="Arial" w:eastAsia="Calibri" w:hAnsi="Arial" w:cs="Arial"/>
          <w:b/>
          <w:bCs/>
          <w:sz w:val="20"/>
          <w:szCs w:val="20"/>
          <w:lang w:val="en-GB"/>
        </w:rPr>
        <w:t>How long will we store your information?</w:t>
      </w:r>
    </w:p>
    <w:p w:rsidR="000104B3" w:rsidRPr="005A0A37" w:rsidRDefault="005A0A37" w:rsidP="0020197A">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We are required under UK law to keep your information and data for the full retention periods as specified by the NHS Records management code of practice for health and social care and national archives requirements.</w:t>
      </w:r>
    </w:p>
    <w:p w:rsidR="0020197A" w:rsidRPr="005A0A37" w:rsidRDefault="005A0A37" w:rsidP="0020197A">
      <w:pPr>
        <w:widowControl w:val="0"/>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More information on records retention can be found online at (</w:t>
      </w:r>
      <w:hyperlink r:id="rId50" w:history="1">
        <w:r w:rsidR="00F80C43" w:rsidRPr="005A0A37">
          <w:rPr>
            <w:rFonts w:ascii="Arial" w:eastAsia="Calibri" w:hAnsi="Arial" w:cs="Arial"/>
            <w:color w:val="0563C1"/>
            <w:sz w:val="20"/>
            <w:szCs w:val="20"/>
            <w:u w:val="single"/>
            <w:lang w:val="en-GB"/>
          </w:rPr>
          <w:t>https://digital.nhs.uk/article/1202/Records-Management-Code-of-Practice-for-Health-and-Social-Care-2016</w:t>
        </w:r>
      </w:hyperlink>
      <w:r w:rsidRPr="005A0A37">
        <w:rPr>
          <w:rFonts w:ascii="Arial" w:eastAsia="Calibri" w:hAnsi="Arial" w:cs="Arial"/>
          <w:sz w:val="20"/>
          <w:szCs w:val="20"/>
          <w:lang w:val="en-GB"/>
        </w:rPr>
        <w:t>)</w:t>
      </w:r>
      <w:r w:rsidR="00F80C43" w:rsidRPr="005A0A37">
        <w:rPr>
          <w:rFonts w:ascii="Arial" w:eastAsia="Calibri" w:hAnsi="Arial" w:cs="Arial"/>
          <w:sz w:val="20"/>
          <w:szCs w:val="20"/>
          <w:lang w:val="en-GB"/>
        </w:rPr>
        <w:t>.</w:t>
      </w:r>
    </w:p>
    <w:p w:rsidR="00265980" w:rsidRPr="005A0A37" w:rsidRDefault="005A0A37" w:rsidP="00265980">
      <w:pPr>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t xml:space="preserve">How can you access, amend </w:t>
      </w:r>
      <w:r w:rsidR="003A3C73" w:rsidRPr="005A0A37">
        <w:rPr>
          <w:rFonts w:ascii="Arial" w:eastAsia="Calibri" w:hAnsi="Arial" w:cs="Arial"/>
          <w:b/>
          <w:sz w:val="20"/>
          <w:szCs w:val="20"/>
          <w:lang w:val="en-GB"/>
        </w:rPr>
        <w:t>move</w:t>
      </w:r>
      <w:r w:rsidRPr="005A0A37">
        <w:rPr>
          <w:rFonts w:ascii="Arial" w:eastAsia="Calibri" w:hAnsi="Arial" w:cs="Arial"/>
          <w:b/>
          <w:sz w:val="20"/>
          <w:szCs w:val="20"/>
          <w:lang w:val="en-GB"/>
        </w:rPr>
        <w:t xml:space="preserve"> the personal data that you have given to us?</w:t>
      </w:r>
    </w:p>
    <w:p w:rsidR="00265980" w:rsidRPr="005A0A37" w:rsidRDefault="005A0A37" w:rsidP="00265980">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A0A37" w:rsidRDefault="005A0A37" w:rsidP="00265980">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Right to object: If we are using your data</w:t>
      </w:r>
      <w:r w:rsidR="003C5E88" w:rsidRPr="005A0A37">
        <w:rPr>
          <w:rFonts w:ascii="Arial" w:eastAsia="Calibri" w:hAnsi="Arial" w:cs="Arial"/>
          <w:sz w:val="20"/>
          <w:szCs w:val="20"/>
          <w:lang w:val="en-GB"/>
        </w:rPr>
        <w:t xml:space="preserve"> </w:t>
      </w:r>
      <w:r w:rsidRPr="005A0A37">
        <w:rPr>
          <w:rFonts w:ascii="Arial" w:eastAsia="Calibri" w:hAnsi="Arial" w:cs="Arial"/>
          <w:sz w:val="20"/>
          <w:szCs w:val="20"/>
          <w:lang w:val="en-GB"/>
        </w:rPr>
        <w:t xml:space="preserve">and you do not agree, you have the right to object. We will respond to your request within </w:t>
      </w:r>
      <w:r w:rsidR="00B26E17" w:rsidRPr="005A0A37">
        <w:rPr>
          <w:rFonts w:ascii="Arial" w:eastAsia="Calibri" w:hAnsi="Arial" w:cs="Arial"/>
          <w:sz w:val="20"/>
          <w:szCs w:val="20"/>
          <w:lang w:val="en-GB"/>
        </w:rPr>
        <w:t>one month</w:t>
      </w:r>
      <w:r w:rsidRPr="005A0A37">
        <w:rPr>
          <w:rFonts w:ascii="Arial" w:eastAsia="Calibri" w:hAnsi="Arial" w:cs="Arial"/>
          <w:sz w:val="20"/>
          <w:szCs w:val="20"/>
          <w:lang w:val="en-GB"/>
        </w:rPr>
        <w:t xml:space="preserve"> (although we may be allowed to extend this period in certain cases). </w:t>
      </w:r>
      <w:r w:rsidR="003C5E88" w:rsidRPr="005A0A37">
        <w:rPr>
          <w:rFonts w:ascii="Arial" w:eastAsia="Calibri" w:hAnsi="Arial" w:cs="Arial"/>
          <w:sz w:val="20"/>
          <w:szCs w:val="20"/>
          <w:lang w:val="en-GB"/>
        </w:rPr>
        <w:t>This is NOT an absolute right sometimes we will need to process your data even if you object.</w:t>
      </w:r>
    </w:p>
    <w:p w:rsidR="003C5E88" w:rsidRPr="005A0A37" w:rsidRDefault="005A0A37" w:rsidP="003C5E88">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rsidR="003C5E88" w:rsidRPr="005A0A37" w:rsidRDefault="005A0A37" w:rsidP="003C5E88">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Right to erasure: In certain situations (for example, where we have processed your data unlawfully), you have the right to request us to "erase" your personal data. We will respond to your request within </w:t>
      </w:r>
      <w:r w:rsidR="00B26E17" w:rsidRPr="005A0A37">
        <w:rPr>
          <w:rFonts w:ascii="Arial" w:eastAsia="Calibri" w:hAnsi="Arial" w:cs="Arial"/>
          <w:sz w:val="20"/>
          <w:szCs w:val="20"/>
          <w:lang w:val="en-GB"/>
        </w:rPr>
        <w:t>one month</w:t>
      </w:r>
      <w:r w:rsidRPr="005A0A37">
        <w:rPr>
          <w:rFonts w:ascii="Arial" w:eastAsia="Calibri" w:hAnsi="Arial" w:cs="Arial"/>
          <w:sz w:val="20"/>
          <w:szCs w:val="20"/>
          <w:lang w:val="en-GB"/>
        </w:rPr>
        <w:t xml:space="preserve">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w:t>
      </w:r>
      <w:r w:rsidRPr="005A0A37">
        <w:rPr>
          <w:rFonts w:ascii="Arial" w:eastAsia="Calibri" w:hAnsi="Arial" w:cs="Arial"/>
          <w:sz w:val="20"/>
          <w:szCs w:val="20"/>
          <w:lang w:val="en-GB"/>
        </w:rPr>
        <w:lastRenderedPageBreak/>
        <w:t>avoid contacting you in the future where your data are collected in unconnected circumstances. If you would prefer us not to do this, you are free to say so.</w:t>
      </w:r>
    </w:p>
    <w:p w:rsidR="003C5E88" w:rsidRPr="005A0A37" w:rsidRDefault="005A0A37" w:rsidP="003C5E88">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Right of data portability: If you wish, you have the right to transfer your data from us to another data controller. We will help with this with a GP to GP data transfer and transfer of your hard copy notes.</w:t>
      </w:r>
    </w:p>
    <w:p w:rsidR="006B45AE" w:rsidRPr="005A0A37" w:rsidRDefault="005A0A37" w:rsidP="006B45AE">
      <w:pPr>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t>Primary Care Network</w:t>
      </w:r>
    </w:p>
    <w:p w:rsidR="003607F2" w:rsidRPr="005A0A37" w:rsidRDefault="005A0A37" w:rsidP="003607F2">
      <w:pPr>
        <w:spacing w:after="200" w:line="276" w:lineRule="auto"/>
        <w:rPr>
          <w:rFonts w:ascii="Arial" w:eastAsia="Calibri" w:hAnsi="Arial" w:cs="Arial"/>
          <w:sz w:val="20"/>
          <w:szCs w:val="20"/>
          <w:shd w:val="clear" w:color="auto" w:fill="FFFFFF"/>
          <w:lang w:val="en-GB"/>
        </w:rPr>
      </w:pPr>
      <w:r w:rsidRPr="005A0A37">
        <w:rPr>
          <w:rFonts w:ascii="Arial" w:eastAsia="Calibri" w:hAnsi="Arial" w:cs="Arial"/>
          <w:sz w:val="20"/>
          <w:szCs w:val="20"/>
          <w:shd w:val="clear" w:color="auto" w:fill="FFFFFF"/>
          <w:lang w:val="en-GB"/>
        </w:rPr>
        <w:t xml:space="preserve">The objective of primary care networks (PCNs) is for group practices together to create more collaborative workforces which ease the pressure of GP’s, leaving them better able to focus on patient care. </w:t>
      </w:r>
    </w:p>
    <w:p w:rsidR="003607F2" w:rsidRPr="005A0A37" w:rsidRDefault="005A0A37" w:rsidP="003607F2">
      <w:pPr>
        <w:spacing w:after="200" w:line="276" w:lineRule="auto"/>
        <w:rPr>
          <w:rFonts w:ascii="Arial" w:eastAsia="Calibri" w:hAnsi="Arial" w:cs="Arial"/>
          <w:sz w:val="20"/>
          <w:szCs w:val="20"/>
          <w:shd w:val="clear" w:color="auto" w:fill="FFFFFF"/>
          <w:lang w:val="en-GB"/>
        </w:rPr>
      </w:pPr>
      <w:r w:rsidRPr="005A0A37">
        <w:rPr>
          <w:rFonts w:ascii="Arial" w:eastAsia="Calibri" w:hAnsi="Arial" w:cs="Arial"/>
          <w:sz w:val="20"/>
          <w:szCs w:val="20"/>
          <w:shd w:val="clear" w:color="auto" w:fill="FFFFFF"/>
          <w:lang w:val="en-GB"/>
        </w:rPr>
        <w:t>This pr</w:t>
      </w:r>
      <w:r>
        <w:rPr>
          <w:rFonts w:ascii="Arial" w:eastAsia="Calibri" w:hAnsi="Arial" w:cs="Arial"/>
          <w:sz w:val="20"/>
          <w:szCs w:val="20"/>
          <w:shd w:val="clear" w:color="auto" w:fill="FFFFFF"/>
          <w:lang w:val="en-GB"/>
        </w:rPr>
        <w:t>actice is a member of Farnworth and Kearsley Network</w:t>
      </w:r>
      <w:r w:rsidRPr="005A0A37">
        <w:rPr>
          <w:rFonts w:ascii="Arial" w:eastAsia="Calibri" w:hAnsi="Arial" w:cs="Arial"/>
          <w:sz w:val="20"/>
          <w:szCs w:val="20"/>
          <w:shd w:val="clear" w:color="auto" w:fill="FFFFFF"/>
          <w:lang w:val="en-GB"/>
        </w:rPr>
        <w:t>.  Other members of the network are:</w:t>
      </w:r>
    </w:p>
    <w:p w:rsidR="003607F2" w:rsidRPr="005A0A37" w:rsidRDefault="005A0A37" w:rsidP="003607F2">
      <w:pPr>
        <w:spacing w:after="200" w:line="276" w:lineRule="auto"/>
        <w:rPr>
          <w:rFonts w:ascii="Arial" w:eastAsia="Calibri" w:hAnsi="Arial" w:cs="Arial"/>
          <w:sz w:val="20"/>
          <w:szCs w:val="20"/>
          <w:shd w:val="clear" w:color="auto" w:fill="FFFFFF"/>
          <w:lang w:val="en-GB"/>
        </w:rPr>
      </w:pPr>
      <w:proofErr w:type="spellStart"/>
      <w:r>
        <w:rPr>
          <w:rFonts w:ascii="Arial" w:eastAsia="Calibri" w:hAnsi="Arial" w:cs="Arial"/>
          <w:sz w:val="20"/>
          <w:szCs w:val="20"/>
          <w:shd w:val="clear" w:color="auto" w:fill="FFFFFF"/>
          <w:lang w:val="en-GB"/>
        </w:rPr>
        <w:t>Stonehill</w:t>
      </w:r>
      <w:proofErr w:type="spellEnd"/>
      <w:r>
        <w:rPr>
          <w:rFonts w:ascii="Arial" w:eastAsia="Calibri" w:hAnsi="Arial" w:cs="Arial"/>
          <w:sz w:val="20"/>
          <w:szCs w:val="20"/>
          <w:shd w:val="clear" w:color="auto" w:fill="FFFFFF"/>
          <w:lang w:val="en-GB"/>
        </w:rPr>
        <w:t>, Fig Tree and Farnworth Health Centre</w:t>
      </w:r>
    </w:p>
    <w:p w:rsidR="003C5E88" w:rsidRPr="005A0A37" w:rsidRDefault="005A0A37" w:rsidP="003607F2">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Pr="005A0A37" w:rsidRDefault="003C5E88" w:rsidP="003C5E88">
      <w:pPr>
        <w:rPr>
          <w:rFonts w:ascii="Arial" w:hAnsi="Arial" w:cs="Arial"/>
          <w:sz w:val="20"/>
          <w:szCs w:val="20"/>
          <w:lang w:val="en-GB" w:eastAsia="en-GB"/>
        </w:rPr>
      </w:pPr>
    </w:p>
    <w:p w:rsidR="003C5E88" w:rsidRPr="005A0A37" w:rsidRDefault="005A0A37" w:rsidP="003C5E88">
      <w:pPr>
        <w:rPr>
          <w:rFonts w:ascii="Arial" w:hAnsi="Arial" w:cs="Arial"/>
          <w:sz w:val="20"/>
          <w:szCs w:val="20"/>
          <w:lang w:val="en-GB" w:eastAsia="en-GB"/>
        </w:rPr>
      </w:pPr>
      <w:r w:rsidRPr="005A0A37">
        <w:rPr>
          <w:rFonts w:ascii="Arial" w:hAnsi="Arial" w:cs="Arial"/>
          <w:sz w:val="20"/>
          <w:szCs w:val="20"/>
          <w:lang w:val="en-GB" w:eastAsia="en-GB"/>
        </w:rPr>
        <w:t>This means the practice may share your information with other practices within the PCN to provide you with your care and treatment.</w:t>
      </w:r>
    </w:p>
    <w:p w:rsidR="003607F2" w:rsidRPr="005A0A37" w:rsidRDefault="003607F2" w:rsidP="003C5E88">
      <w:pPr>
        <w:rPr>
          <w:rFonts w:ascii="Arial" w:hAnsi="Arial" w:cs="Arial"/>
          <w:sz w:val="20"/>
          <w:szCs w:val="20"/>
          <w:lang w:val="en-GB" w:eastAsia="en-GB"/>
        </w:rPr>
      </w:pPr>
    </w:p>
    <w:p w:rsidR="003607F2" w:rsidRPr="005A0A37" w:rsidRDefault="005A0A37" w:rsidP="003607F2">
      <w:pPr>
        <w:rPr>
          <w:rFonts w:ascii="Arial" w:hAnsi="Arial" w:cs="Arial"/>
          <w:b/>
          <w:bCs/>
          <w:sz w:val="20"/>
          <w:szCs w:val="20"/>
          <w:lang w:val="en-GB" w:eastAsia="en-GB"/>
        </w:rPr>
      </w:pPr>
      <w:r w:rsidRPr="005A0A37">
        <w:rPr>
          <w:rFonts w:ascii="Arial" w:hAnsi="Arial" w:cs="Arial"/>
          <w:b/>
          <w:bCs/>
          <w:sz w:val="20"/>
          <w:szCs w:val="20"/>
          <w:lang w:val="en-GB" w:eastAsia="en-GB"/>
        </w:rPr>
        <w:t>Service Evaluation</w:t>
      </w:r>
    </w:p>
    <w:p w:rsidR="003607F2" w:rsidRPr="005A0A37" w:rsidRDefault="003607F2" w:rsidP="003607F2">
      <w:pPr>
        <w:rPr>
          <w:rFonts w:ascii="Arial" w:hAnsi="Arial" w:cs="Arial"/>
          <w:sz w:val="20"/>
          <w:szCs w:val="20"/>
          <w:lang w:val="en-GB" w:eastAsia="en-GB"/>
        </w:rPr>
      </w:pPr>
    </w:p>
    <w:p w:rsidR="003607F2" w:rsidRPr="005A0A37" w:rsidRDefault="005A0A37" w:rsidP="003607F2">
      <w:pPr>
        <w:rPr>
          <w:rFonts w:ascii="Arial" w:hAnsi="Arial" w:cs="Arial"/>
          <w:sz w:val="20"/>
          <w:szCs w:val="20"/>
          <w:lang w:val="en-GB" w:eastAsia="en-GB"/>
        </w:rPr>
      </w:pPr>
      <w:r w:rsidRPr="005A0A37">
        <w:rPr>
          <w:rFonts w:ascii="Arial" w:hAnsi="Arial" w:cs="Arial"/>
          <w:sz w:val="20"/>
          <w:szCs w:val="20"/>
          <w:lang w:val="en-GB" w:eastAsia="en-GB"/>
        </w:rPr>
        <w:lastRenderedPageBreak/>
        <w:t>The PCN carries out service evaluations in order to improve the quality and accessibility of primary care services. This may be carried out in a number of ways including telephone surveys, online surveys and interviews.</w:t>
      </w:r>
    </w:p>
    <w:p w:rsidR="003607F2" w:rsidRPr="005A0A37" w:rsidRDefault="005A0A37" w:rsidP="003607F2">
      <w:pPr>
        <w:rPr>
          <w:rFonts w:ascii="Arial" w:hAnsi="Arial" w:cs="Arial"/>
          <w:sz w:val="20"/>
          <w:szCs w:val="20"/>
          <w:lang w:val="en-GB" w:eastAsia="en-GB"/>
        </w:rPr>
      </w:pPr>
      <w:r w:rsidRPr="005A0A37">
        <w:rPr>
          <w:rFonts w:ascii="Arial" w:hAnsi="Arial" w:cs="Arial"/>
          <w:sz w:val="20"/>
          <w:szCs w:val="20"/>
          <w:lang w:val="en-GB" w:eastAsia="en-GB"/>
        </w:rPr>
        <w:t> </w:t>
      </w:r>
    </w:p>
    <w:p w:rsidR="003607F2" w:rsidRPr="005A0A37" w:rsidRDefault="005A0A37" w:rsidP="003607F2">
      <w:pPr>
        <w:rPr>
          <w:rFonts w:ascii="Arial" w:hAnsi="Arial" w:cs="Arial"/>
          <w:sz w:val="20"/>
          <w:szCs w:val="20"/>
          <w:lang w:val="en-GB" w:eastAsia="en-GB"/>
        </w:rPr>
      </w:pPr>
      <w:r w:rsidRPr="005A0A37">
        <w:rPr>
          <w:rFonts w:ascii="Arial" w:hAnsi="Arial" w:cs="Arial"/>
          <w:sz w:val="20"/>
          <w:szCs w:val="20"/>
          <w:lang w:val="en-GB" w:eastAsia="en-GB"/>
        </w:rPr>
        <w:t>The legal basis for contacting you to take part -  </w:t>
      </w:r>
    </w:p>
    <w:p w:rsidR="003607F2" w:rsidRPr="005A0A37" w:rsidRDefault="003607F2" w:rsidP="003607F2">
      <w:pPr>
        <w:rPr>
          <w:rFonts w:ascii="Arial" w:hAnsi="Arial" w:cs="Arial"/>
          <w:sz w:val="20"/>
          <w:szCs w:val="20"/>
          <w:lang w:val="en-GB" w:eastAsia="en-GB"/>
        </w:rPr>
      </w:pPr>
    </w:p>
    <w:p w:rsidR="003607F2" w:rsidRPr="005A0A37" w:rsidRDefault="005A0A37" w:rsidP="003607F2">
      <w:pPr>
        <w:widowControl w:val="0"/>
        <w:spacing w:after="280" w:line="276" w:lineRule="auto"/>
        <w:ind w:left="426"/>
        <w:rPr>
          <w:rFonts w:ascii="Arial" w:eastAsia="Calibri" w:hAnsi="Arial" w:cs="Arial"/>
          <w:i/>
          <w:sz w:val="20"/>
          <w:szCs w:val="20"/>
          <w:lang w:val="en-GB"/>
        </w:rPr>
      </w:pPr>
      <w:r w:rsidRPr="005A0A37">
        <w:rPr>
          <w:rFonts w:ascii="Arial" w:eastAsia="Calibri" w:hAnsi="Arial" w:cs="Arial"/>
          <w:i/>
          <w:sz w:val="20"/>
          <w:szCs w:val="20"/>
          <w:lang w:val="en-GB"/>
        </w:rPr>
        <w:t xml:space="preserve">Article 6, e) processing is necessary for the performance of a task carried out in the public interest or in the exercise of official authority vested in the controller;” </w:t>
      </w:r>
    </w:p>
    <w:p w:rsidR="003607F2" w:rsidRPr="005A0A37" w:rsidRDefault="005A0A37" w:rsidP="003607F2">
      <w:pPr>
        <w:widowControl w:val="0"/>
        <w:spacing w:after="280" w:line="276" w:lineRule="auto"/>
        <w:ind w:left="426"/>
        <w:rPr>
          <w:rFonts w:ascii="Arial" w:eastAsia="Calibri" w:hAnsi="Arial" w:cs="Arial"/>
          <w:i/>
          <w:sz w:val="20"/>
          <w:szCs w:val="20"/>
          <w:lang w:val="en-GB"/>
        </w:rPr>
      </w:pPr>
      <w:r w:rsidRPr="005A0A37">
        <w:rPr>
          <w:rFonts w:ascii="Arial" w:eastAsia="Calibri" w:hAnsi="Arial" w:cs="Arial"/>
          <w:i/>
          <w:sz w:val="20"/>
          <w:szCs w:val="20"/>
          <w:lang w:val="en-GB"/>
        </w:rPr>
        <w:t xml:space="preserve">Article 9, (h) processing is necessary for the purposes of preventive or occupational medicine, for the assessment of the working capacity of the employee, medical diagnosis, the provision of health or social care or treatment </w:t>
      </w:r>
      <w:r w:rsidRPr="005A0A37">
        <w:rPr>
          <w:rFonts w:ascii="Arial" w:eastAsia="Calibri" w:hAnsi="Arial" w:cs="Arial"/>
          <w:i/>
          <w:sz w:val="20"/>
          <w:szCs w:val="20"/>
          <w:lang w:val="en-GB"/>
        </w:rPr>
        <w:lastRenderedPageBreak/>
        <w:t xml:space="preserve">or the management of health or social care systems </w:t>
      </w:r>
    </w:p>
    <w:p w:rsidR="003607F2" w:rsidRPr="005A0A37" w:rsidRDefault="005A0A37" w:rsidP="003607F2">
      <w:pPr>
        <w:rPr>
          <w:rFonts w:ascii="Arial" w:hAnsi="Arial" w:cs="Arial"/>
          <w:sz w:val="20"/>
          <w:szCs w:val="20"/>
          <w:lang w:val="en-GB" w:eastAsia="en-GB"/>
        </w:rPr>
      </w:pPr>
      <w:r w:rsidRPr="005A0A37">
        <w:rPr>
          <w:rFonts w:ascii="Arial" w:hAnsi="Arial" w:cs="Arial"/>
          <w:sz w:val="20"/>
          <w:szCs w:val="20"/>
          <w:lang w:val="en-GB" w:eastAsia="en-GB"/>
        </w:rPr>
        <w:t> </w:t>
      </w:r>
    </w:p>
    <w:p w:rsidR="003607F2" w:rsidRPr="005A0A37" w:rsidRDefault="005A0A37" w:rsidP="003607F2">
      <w:pPr>
        <w:rPr>
          <w:rFonts w:ascii="Arial" w:hAnsi="Arial" w:cs="Arial"/>
          <w:sz w:val="20"/>
          <w:szCs w:val="20"/>
          <w:lang w:val="en-GB" w:eastAsia="en-GB"/>
        </w:rPr>
      </w:pPr>
      <w:r w:rsidRPr="005A0A37">
        <w:rPr>
          <w:rFonts w:ascii="Arial" w:hAnsi="Arial" w:cs="Arial"/>
          <w:sz w:val="20"/>
          <w:szCs w:val="20"/>
          <w:lang w:val="en-GB" w:eastAsia="en-GB"/>
        </w:rPr>
        <w:t>To process the survey information, we collect from you we will only do so with your consent.</w:t>
      </w:r>
    </w:p>
    <w:p w:rsidR="003607F2" w:rsidRPr="005A0A37" w:rsidRDefault="005A0A37" w:rsidP="003607F2">
      <w:pPr>
        <w:ind w:firstLine="720"/>
        <w:rPr>
          <w:rFonts w:ascii="Arial" w:hAnsi="Arial" w:cs="Arial"/>
          <w:i/>
          <w:iCs/>
          <w:sz w:val="20"/>
          <w:szCs w:val="20"/>
          <w:lang w:val="en-GB" w:eastAsia="en-GB"/>
        </w:rPr>
      </w:pPr>
      <w:r w:rsidRPr="005A0A37">
        <w:rPr>
          <w:rFonts w:ascii="Arial" w:hAnsi="Arial" w:cs="Arial"/>
          <w:i/>
          <w:iCs/>
          <w:sz w:val="20"/>
          <w:szCs w:val="20"/>
          <w:lang w:val="en-GB" w:eastAsia="en-GB"/>
        </w:rPr>
        <w:t>Article 6(1</w:t>
      </w:r>
      <w:proofErr w:type="gramStart"/>
      <w:r w:rsidRPr="005A0A37">
        <w:rPr>
          <w:rFonts w:ascii="Arial" w:hAnsi="Arial" w:cs="Arial"/>
          <w:i/>
          <w:iCs/>
          <w:sz w:val="20"/>
          <w:szCs w:val="20"/>
          <w:lang w:val="en-GB" w:eastAsia="en-GB"/>
        </w:rPr>
        <w:t>)(</w:t>
      </w:r>
      <w:proofErr w:type="gramEnd"/>
      <w:r w:rsidRPr="005A0A37">
        <w:rPr>
          <w:rFonts w:ascii="Arial" w:hAnsi="Arial" w:cs="Arial"/>
          <w:i/>
          <w:iCs/>
          <w:sz w:val="20"/>
          <w:szCs w:val="20"/>
          <w:lang w:val="en-GB" w:eastAsia="en-GB"/>
        </w:rPr>
        <w:t>a)  - Consent of the data subject (you)</w:t>
      </w:r>
    </w:p>
    <w:p w:rsidR="003607F2" w:rsidRPr="005A0A37" w:rsidRDefault="005A0A37" w:rsidP="003607F2">
      <w:pPr>
        <w:spacing w:after="100"/>
        <w:ind w:firstLine="720"/>
        <w:rPr>
          <w:rFonts w:ascii="Arial" w:hAnsi="Arial" w:cs="Arial"/>
          <w:i/>
          <w:iCs/>
          <w:sz w:val="20"/>
          <w:szCs w:val="20"/>
          <w:lang w:val="en-GB" w:eastAsia="en-GB"/>
        </w:rPr>
      </w:pPr>
      <w:r w:rsidRPr="005A0A37">
        <w:rPr>
          <w:rFonts w:ascii="Arial" w:hAnsi="Arial" w:cs="Arial"/>
          <w:i/>
          <w:iCs/>
          <w:sz w:val="20"/>
          <w:szCs w:val="20"/>
          <w:lang w:val="en-GB" w:eastAsia="en-GB"/>
        </w:rPr>
        <w:t>Article 9(2</w:t>
      </w:r>
      <w:proofErr w:type="gramStart"/>
      <w:r w:rsidRPr="005A0A37">
        <w:rPr>
          <w:rFonts w:ascii="Arial" w:hAnsi="Arial" w:cs="Arial"/>
          <w:i/>
          <w:iCs/>
          <w:sz w:val="20"/>
          <w:szCs w:val="20"/>
          <w:lang w:val="en-GB" w:eastAsia="en-GB"/>
        </w:rPr>
        <w:t>)(</w:t>
      </w:r>
      <w:proofErr w:type="gramEnd"/>
      <w:r w:rsidRPr="005A0A37">
        <w:rPr>
          <w:rFonts w:ascii="Arial" w:hAnsi="Arial" w:cs="Arial"/>
          <w:i/>
          <w:iCs/>
          <w:sz w:val="20"/>
          <w:szCs w:val="20"/>
          <w:lang w:val="en-GB" w:eastAsia="en-GB"/>
        </w:rPr>
        <w:t>a) – Explicit consent of the data subject. (</w:t>
      </w:r>
      <w:proofErr w:type="gramStart"/>
      <w:r w:rsidRPr="005A0A37">
        <w:rPr>
          <w:rFonts w:ascii="Arial" w:hAnsi="Arial" w:cs="Arial"/>
          <w:i/>
          <w:iCs/>
          <w:sz w:val="20"/>
          <w:szCs w:val="20"/>
          <w:lang w:val="en-GB" w:eastAsia="en-GB"/>
        </w:rPr>
        <w:t>you</w:t>
      </w:r>
      <w:proofErr w:type="gramEnd"/>
      <w:r w:rsidRPr="005A0A37">
        <w:rPr>
          <w:rFonts w:ascii="Arial" w:hAnsi="Arial" w:cs="Arial"/>
          <w:i/>
          <w:iCs/>
          <w:sz w:val="20"/>
          <w:szCs w:val="20"/>
          <w:lang w:val="en-GB" w:eastAsia="en-GB"/>
        </w:rPr>
        <w:t>)’</w:t>
      </w:r>
    </w:p>
    <w:p w:rsidR="00F96D79" w:rsidRPr="005A0A37" w:rsidRDefault="005A0A37" w:rsidP="00F96D79">
      <w:pPr>
        <w:spacing w:after="200" w:line="276" w:lineRule="auto"/>
        <w:rPr>
          <w:rFonts w:ascii="Arial" w:eastAsia="Calibri" w:hAnsi="Arial" w:cs="Arial"/>
          <w:b/>
          <w:bCs/>
          <w:sz w:val="20"/>
          <w:szCs w:val="20"/>
          <w:shd w:val="clear" w:color="auto" w:fill="FFFFFF"/>
          <w:lang w:val="en-GB"/>
        </w:rPr>
      </w:pPr>
      <w:r w:rsidRPr="005A0A37">
        <w:rPr>
          <w:rFonts w:ascii="Arial" w:eastAsia="Calibri" w:hAnsi="Arial" w:cs="Arial"/>
          <w:b/>
          <w:bCs/>
          <w:sz w:val="20"/>
          <w:szCs w:val="20"/>
          <w:shd w:val="clear" w:color="auto" w:fill="FFFFFF"/>
          <w:lang w:val="en-GB"/>
        </w:rPr>
        <w:t>Population Health Management</w:t>
      </w:r>
    </w:p>
    <w:p w:rsidR="00F96D79" w:rsidRPr="005A0A37" w:rsidRDefault="005A0A37" w:rsidP="00F96D79">
      <w:pPr>
        <w:spacing w:after="200" w:line="276" w:lineRule="auto"/>
        <w:rPr>
          <w:rFonts w:ascii="Arial" w:eastAsia="Calibri" w:hAnsi="Arial" w:cs="Arial"/>
          <w:sz w:val="20"/>
          <w:szCs w:val="20"/>
          <w:shd w:val="clear" w:color="auto" w:fill="FFFFFF"/>
          <w:lang w:val="en-GB"/>
        </w:rPr>
      </w:pPr>
      <w:r w:rsidRPr="005A0A37">
        <w:rPr>
          <w:rFonts w:ascii="Arial" w:eastAsia="Calibri" w:hAnsi="Arial" w:cs="Arial"/>
          <w:sz w:val="20"/>
          <w:szCs w:val="20"/>
          <w:shd w:val="clear" w:color="auto" w:fill="FFFFFF"/>
          <w:lang w:val="en-GB"/>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These organisations will share and combine information </w:t>
      </w:r>
      <w:r w:rsidRPr="005A0A37">
        <w:rPr>
          <w:rFonts w:ascii="Arial" w:eastAsia="Calibri" w:hAnsi="Arial" w:cs="Arial"/>
          <w:sz w:val="20"/>
          <w:szCs w:val="20"/>
          <w:shd w:val="clear" w:color="auto" w:fill="FFFFFF"/>
          <w:lang w:val="en-GB"/>
        </w:rPr>
        <w:lastRenderedPageBreak/>
        <w:t>with each other in order to get a view of health and services for the population in a particular area. This information sharing is subject to robust security arrangements.</w:t>
      </w:r>
    </w:p>
    <w:p w:rsidR="00F96D79" w:rsidRPr="005A0A37" w:rsidRDefault="005A0A37" w:rsidP="00F96D79">
      <w:pPr>
        <w:spacing w:after="200" w:line="276" w:lineRule="auto"/>
        <w:rPr>
          <w:rFonts w:ascii="Arial" w:eastAsia="Calibri" w:hAnsi="Arial" w:cs="Arial"/>
          <w:sz w:val="20"/>
          <w:szCs w:val="20"/>
          <w:shd w:val="clear" w:color="auto" w:fill="FFFFFF"/>
          <w:lang w:val="en-GB"/>
        </w:rPr>
      </w:pPr>
      <w:r w:rsidRPr="005A0A37">
        <w:rPr>
          <w:rFonts w:ascii="Arial" w:eastAsia="Calibri" w:hAnsi="Arial" w:cs="Arial"/>
          <w:sz w:val="20"/>
          <w:szCs w:val="20"/>
          <w:shd w:val="clear" w:color="auto" w:fill="FFFFFF"/>
          <w:lang w:val="en-GB"/>
        </w:rPr>
        <w:t xml:space="preserve">As part of this programme, personal data about your health care will have all identifiers removed (like your name or NHS Number) and replaced with a code which will be linked to information about care received in different health care settings.  If we see that an individual might benefit from some additional care or support, we will send the information back to your GP or hospital provider and they will use the code to identify you and offer you relevant services.  </w:t>
      </w:r>
    </w:p>
    <w:p w:rsidR="00F96D79" w:rsidRPr="005A0A37" w:rsidRDefault="005A0A37" w:rsidP="00F96D79">
      <w:pPr>
        <w:spacing w:after="200" w:line="276" w:lineRule="auto"/>
        <w:rPr>
          <w:rFonts w:ascii="Arial" w:eastAsia="Calibri" w:hAnsi="Arial" w:cs="Arial"/>
          <w:sz w:val="20"/>
          <w:szCs w:val="20"/>
          <w:shd w:val="clear" w:color="auto" w:fill="FFFFFF"/>
          <w:lang w:val="en-GB"/>
        </w:rPr>
      </w:pPr>
      <w:r w:rsidRPr="005A0A37">
        <w:rPr>
          <w:rFonts w:ascii="Arial" w:eastAsia="Calibri" w:hAnsi="Arial" w:cs="Arial"/>
          <w:sz w:val="20"/>
          <w:szCs w:val="20"/>
          <w:shd w:val="clear" w:color="auto" w:fill="FFFFFF"/>
          <w:lang w:val="en-GB"/>
        </w:rPr>
        <w:t xml:space="preserve">As part of this programme </w:t>
      </w:r>
      <w:proofErr w:type="gramStart"/>
      <w:r w:rsidRPr="005A0A37">
        <w:rPr>
          <w:rFonts w:ascii="Arial" w:eastAsia="Calibri" w:hAnsi="Arial" w:cs="Arial"/>
          <w:sz w:val="20"/>
          <w:szCs w:val="20"/>
          <w:shd w:val="clear" w:color="auto" w:fill="FFFFFF"/>
          <w:lang w:val="en-GB"/>
        </w:rPr>
        <w:t>your</w:t>
      </w:r>
      <w:proofErr w:type="gramEnd"/>
      <w:r w:rsidRPr="005A0A37">
        <w:rPr>
          <w:rFonts w:ascii="Arial" w:eastAsia="Calibri" w:hAnsi="Arial" w:cs="Arial"/>
          <w:sz w:val="20"/>
          <w:szCs w:val="20"/>
          <w:shd w:val="clear" w:color="auto" w:fill="FFFFFF"/>
          <w:lang w:val="en-GB"/>
        </w:rPr>
        <w:t xml:space="preserve"> GP and other care providers will send the information they hold on their systems to the North Of England Commissioning </w:t>
      </w:r>
      <w:r w:rsidRPr="005A0A37">
        <w:rPr>
          <w:rFonts w:ascii="Arial" w:eastAsia="Calibri" w:hAnsi="Arial" w:cs="Arial"/>
          <w:sz w:val="20"/>
          <w:szCs w:val="20"/>
          <w:shd w:val="clear" w:color="auto" w:fill="FFFFFF"/>
          <w:lang w:val="en-GB"/>
        </w:rPr>
        <w:lastRenderedPageBreak/>
        <w:t xml:space="preserve">Support Unit (NECS).  NECS are part of NHS England. More information can be found here </w:t>
      </w:r>
      <w:hyperlink r:id="rId51" w:history="1">
        <w:r w:rsidRPr="005A0A37">
          <w:rPr>
            <w:rFonts w:ascii="Arial" w:eastAsia="Calibri" w:hAnsi="Arial" w:cs="Arial"/>
            <w:sz w:val="20"/>
            <w:szCs w:val="20"/>
            <w:shd w:val="clear" w:color="auto" w:fill="FFFFFF"/>
            <w:lang w:val="en-GB"/>
          </w:rPr>
          <w:t>https://www.necsu.nhs.uk</w:t>
        </w:r>
      </w:hyperlink>
      <w:r w:rsidRPr="005A0A37">
        <w:rPr>
          <w:rFonts w:ascii="Arial" w:eastAsia="Calibri" w:hAnsi="Arial" w:cs="Arial"/>
          <w:sz w:val="20"/>
          <w:szCs w:val="20"/>
          <w:shd w:val="clear" w:color="auto" w:fill="FFFFFF"/>
          <w:lang w:val="en-GB"/>
        </w:rPr>
        <w:t xml:space="preserve"> </w:t>
      </w:r>
    </w:p>
    <w:p w:rsidR="00F96D79" w:rsidRPr="005A0A37" w:rsidRDefault="005A0A37" w:rsidP="00F96D79">
      <w:pPr>
        <w:spacing w:after="200" w:line="276" w:lineRule="auto"/>
        <w:rPr>
          <w:rFonts w:ascii="Arial" w:eastAsia="Calibri" w:hAnsi="Arial" w:cs="Arial"/>
          <w:sz w:val="20"/>
          <w:szCs w:val="20"/>
          <w:shd w:val="clear" w:color="auto" w:fill="FFFFFF"/>
          <w:lang w:val="en-GB"/>
        </w:rPr>
      </w:pPr>
      <w:r w:rsidRPr="005A0A37">
        <w:rPr>
          <w:rFonts w:ascii="Arial" w:eastAsia="Calibri" w:hAnsi="Arial" w:cs="Arial"/>
          <w:sz w:val="20"/>
          <w:szCs w:val="20"/>
          <w:shd w:val="clear" w:color="auto" w:fill="FFFFFF"/>
          <w:lang w:val="en-GB"/>
        </w:rPr>
        <w:t xml:space="preserve">NECS will link all the information together. </w:t>
      </w:r>
      <w:proofErr w:type="gramStart"/>
      <w:r w:rsidRPr="005A0A37">
        <w:rPr>
          <w:rFonts w:ascii="Arial" w:eastAsia="Calibri" w:hAnsi="Arial" w:cs="Arial"/>
          <w:sz w:val="20"/>
          <w:szCs w:val="20"/>
          <w:shd w:val="clear" w:color="auto" w:fill="FFFFFF"/>
          <w:lang w:val="en-GB"/>
        </w:rPr>
        <w:t>Your</w:t>
      </w:r>
      <w:proofErr w:type="gramEnd"/>
      <w:r w:rsidRPr="005A0A37">
        <w:rPr>
          <w:rFonts w:ascii="Arial" w:eastAsia="Calibri" w:hAnsi="Arial" w:cs="Arial"/>
          <w:sz w:val="20"/>
          <w:szCs w:val="20"/>
          <w:shd w:val="clear" w:color="auto" w:fill="FFFFFF"/>
          <w:lang w:val="en-GB"/>
        </w:rPr>
        <w:t xml:space="preserve"> GP and other care providers will then review this information and make decisions about the whole population or particular patients that might need additional support.  NECS work in partnership with a company called </w:t>
      </w:r>
      <w:hyperlink r:id="rId52" w:history="1">
        <w:r w:rsidRPr="005A0A37">
          <w:rPr>
            <w:rFonts w:ascii="Arial" w:eastAsia="Calibri" w:hAnsi="Arial" w:cs="Arial"/>
            <w:sz w:val="20"/>
            <w:szCs w:val="20"/>
            <w:shd w:val="clear" w:color="auto" w:fill="FFFFFF"/>
            <w:lang w:val="en-GB"/>
          </w:rPr>
          <w:t>Optum</w:t>
        </w:r>
      </w:hyperlink>
      <w:r w:rsidRPr="005A0A37">
        <w:rPr>
          <w:rFonts w:ascii="Arial" w:eastAsia="Calibri" w:hAnsi="Arial" w:cs="Arial"/>
          <w:sz w:val="20"/>
          <w:szCs w:val="20"/>
          <w:shd w:val="clear" w:color="auto" w:fill="FFFFFF"/>
          <w:lang w:val="en-GB"/>
        </w:rPr>
        <w:t xml:space="preserve"> to help them with this work.  Both NECS and </w:t>
      </w:r>
      <w:proofErr w:type="spellStart"/>
      <w:r w:rsidRPr="005A0A37">
        <w:rPr>
          <w:rFonts w:ascii="Arial" w:eastAsia="Calibri" w:hAnsi="Arial" w:cs="Arial"/>
          <w:sz w:val="20"/>
          <w:szCs w:val="20"/>
          <w:shd w:val="clear" w:color="auto" w:fill="FFFFFF"/>
          <w:lang w:val="en-GB"/>
        </w:rPr>
        <w:t>Optum</w:t>
      </w:r>
      <w:proofErr w:type="spellEnd"/>
      <w:r w:rsidRPr="005A0A37">
        <w:rPr>
          <w:rFonts w:ascii="Arial" w:eastAsia="Calibri" w:hAnsi="Arial" w:cs="Arial"/>
          <w:sz w:val="20"/>
          <w:szCs w:val="20"/>
          <w:shd w:val="clear" w:color="auto" w:fill="FFFFFF"/>
          <w:lang w:val="en-GB"/>
        </w:rPr>
        <w:t xml:space="preserve"> are legally obliged to protect your information and maintain confidentiality in the same way that </w:t>
      </w:r>
      <w:proofErr w:type="gramStart"/>
      <w:r w:rsidRPr="005A0A37">
        <w:rPr>
          <w:rFonts w:ascii="Arial" w:eastAsia="Calibri" w:hAnsi="Arial" w:cs="Arial"/>
          <w:sz w:val="20"/>
          <w:szCs w:val="20"/>
          <w:shd w:val="clear" w:color="auto" w:fill="FFFFFF"/>
          <w:lang w:val="en-GB"/>
        </w:rPr>
        <w:t>your</w:t>
      </w:r>
      <w:proofErr w:type="gramEnd"/>
      <w:r w:rsidRPr="005A0A37">
        <w:rPr>
          <w:rFonts w:ascii="Arial" w:eastAsia="Calibri" w:hAnsi="Arial" w:cs="Arial"/>
          <w:sz w:val="20"/>
          <w:szCs w:val="20"/>
          <w:shd w:val="clear" w:color="auto" w:fill="FFFFFF"/>
          <w:lang w:val="en-GB"/>
        </w:rPr>
        <w:t xml:space="preserve"> GP or hospital provider is. More information about </w:t>
      </w:r>
      <w:proofErr w:type="spellStart"/>
      <w:r w:rsidRPr="005A0A37">
        <w:rPr>
          <w:rFonts w:ascii="Arial" w:eastAsia="Calibri" w:hAnsi="Arial" w:cs="Arial"/>
          <w:sz w:val="20"/>
          <w:szCs w:val="20"/>
          <w:shd w:val="clear" w:color="auto" w:fill="FFFFFF"/>
          <w:lang w:val="en-GB"/>
        </w:rPr>
        <w:t>Optum</w:t>
      </w:r>
      <w:proofErr w:type="spellEnd"/>
      <w:r w:rsidRPr="005A0A37">
        <w:rPr>
          <w:rFonts w:ascii="Arial" w:eastAsia="Calibri" w:hAnsi="Arial" w:cs="Arial"/>
          <w:sz w:val="20"/>
          <w:szCs w:val="20"/>
          <w:shd w:val="clear" w:color="auto" w:fill="FFFFFF"/>
          <w:lang w:val="en-GB"/>
        </w:rPr>
        <w:t xml:space="preserve"> can be found here </w:t>
      </w:r>
      <w:hyperlink r:id="rId53" w:history="1">
        <w:r w:rsidRPr="005A0A37">
          <w:rPr>
            <w:rFonts w:ascii="Arial" w:eastAsia="Calibri" w:hAnsi="Arial" w:cs="Arial"/>
            <w:sz w:val="20"/>
            <w:szCs w:val="20"/>
            <w:shd w:val="clear" w:color="auto" w:fill="FFFFFF"/>
            <w:lang w:val="en-GB"/>
          </w:rPr>
          <w:t>www.optum.co.uk</w:t>
        </w:r>
      </w:hyperlink>
      <w:r w:rsidRPr="005A0A37">
        <w:rPr>
          <w:rFonts w:ascii="Arial" w:eastAsia="Calibri" w:hAnsi="Arial" w:cs="Arial"/>
          <w:sz w:val="20"/>
          <w:szCs w:val="20"/>
          <w:shd w:val="clear" w:color="auto" w:fill="FFFFFF"/>
          <w:lang w:val="en-GB"/>
        </w:rPr>
        <w:t xml:space="preserve">. </w:t>
      </w:r>
    </w:p>
    <w:p w:rsidR="00F96D79" w:rsidRPr="005A0A37" w:rsidRDefault="005A0A37" w:rsidP="00F96D79">
      <w:pPr>
        <w:spacing w:after="200" w:line="276" w:lineRule="auto"/>
        <w:rPr>
          <w:rFonts w:ascii="Arial" w:eastAsia="Calibri" w:hAnsi="Arial" w:cs="Arial"/>
          <w:sz w:val="20"/>
          <w:szCs w:val="20"/>
          <w:shd w:val="clear" w:color="auto" w:fill="FFFFFF"/>
          <w:lang w:val="en-GB"/>
        </w:rPr>
      </w:pPr>
      <w:r w:rsidRPr="005A0A37">
        <w:rPr>
          <w:rFonts w:ascii="Arial" w:eastAsia="Calibri" w:hAnsi="Arial" w:cs="Arial"/>
          <w:sz w:val="20"/>
          <w:szCs w:val="20"/>
          <w:shd w:val="clear" w:color="auto" w:fill="FFFFFF"/>
          <w:lang w:val="en-GB"/>
        </w:rPr>
        <w:lastRenderedPageBreak/>
        <w:t>Health and Social Care Providers are permitted by data protection law to use personal information where it is ‘necessary for medical purposes’. This includes caring for you directly as well as management of health services more generally.</w:t>
      </w:r>
    </w:p>
    <w:p w:rsidR="008A351A" w:rsidRPr="005A0A37" w:rsidRDefault="005A0A37" w:rsidP="008A351A">
      <w:pPr>
        <w:spacing w:after="200" w:line="276" w:lineRule="auto"/>
        <w:rPr>
          <w:rFonts w:ascii="Arial" w:eastAsia="Calibri" w:hAnsi="Arial" w:cs="Arial"/>
          <w:sz w:val="20"/>
          <w:szCs w:val="20"/>
          <w:shd w:val="clear" w:color="auto" w:fill="FFFFFF"/>
          <w:lang w:val="en-GB"/>
        </w:rPr>
      </w:pPr>
      <w:r w:rsidRPr="005A0A37">
        <w:rPr>
          <w:rFonts w:ascii="Arial" w:eastAsia="Calibri" w:hAnsi="Arial" w:cs="Arial"/>
          <w:sz w:val="20"/>
          <w:szCs w:val="20"/>
          <w:shd w:val="clear" w:color="auto" w:fill="FFFFFF"/>
          <w:lang w:val="en-GB"/>
        </w:rPr>
        <w:t>The PHM project is time-limited to 22 weeks.  Once the project has completed all de-</w:t>
      </w:r>
      <w:proofErr w:type="gramStart"/>
      <w:r w:rsidRPr="005A0A37">
        <w:rPr>
          <w:rFonts w:ascii="Arial" w:eastAsia="Calibri" w:hAnsi="Arial" w:cs="Arial"/>
          <w:sz w:val="20"/>
          <w:szCs w:val="20"/>
          <w:shd w:val="clear" w:color="auto" w:fill="FFFFFF"/>
          <w:lang w:val="en-GB"/>
        </w:rPr>
        <w:t>identified ,</w:t>
      </w:r>
      <w:proofErr w:type="gramEnd"/>
      <w:r w:rsidRPr="005A0A37">
        <w:rPr>
          <w:rFonts w:ascii="Arial" w:eastAsia="Calibri" w:hAnsi="Arial" w:cs="Arial"/>
          <w:sz w:val="20"/>
          <w:szCs w:val="20"/>
          <w:shd w:val="clear" w:color="auto" w:fill="FFFFFF"/>
          <w:lang w:val="en-GB"/>
        </w:rPr>
        <w:t xml:space="preserve"> information processed by NECS / </w:t>
      </w:r>
      <w:proofErr w:type="spellStart"/>
      <w:r w:rsidRPr="005A0A37">
        <w:rPr>
          <w:rFonts w:ascii="Arial" w:eastAsia="Calibri" w:hAnsi="Arial" w:cs="Arial"/>
          <w:sz w:val="20"/>
          <w:szCs w:val="20"/>
          <w:shd w:val="clear" w:color="auto" w:fill="FFFFFF"/>
          <w:lang w:val="en-GB"/>
        </w:rPr>
        <w:t>Optum</w:t>
      </w:r>
      <w:proofErr w:type="spellEnd"/>
      <w:r w:rsidRPr="005A0A37">
        <w:rPr>
          <w:rFonts w:ascii="Arial" w:eastAsia="Calibri" w:hAnsi="Arial" w:cs="Arial"/>
          <w:sz w:val="20"/>
          <w:szCs w:val="20"/>
          <w:shd w:val="clear" w:color="auto" w:fill="FFFFFF"/>
          <w:lang w:val="en-GB"/>
        </w:rPr>
        <w:t xml:space="preserve"> will be securely destroyed.  This will not affect any personal information held by your GP or other health or social care providers.</w:t>
      </w:r>
    </w:p>
    <w:p w:rsidR="00A200C1" w:rsidRPr="005A0A37" w:rsidRDefault="005A0A37" w:rsidP="00A200C1">
      <w:pPr>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t>Access to</w:t>
      </w:r>
      <w:r w:rsidR="003A3C73" w:rsidRPr="005A0A37">
        <w:rPr>
          <w:rFonts w:ascii="Arial" w:eastAsia="Calibri" w:hAnsi="Arial" w:cs="Arial"/>
          <w:b/>
          <w:sz w:val="20"/>
          <w:szCs w:val="20"/>
          <w:lang w:val="en-GB"/>
        </w:rPr>
        <w:t xml:space="preserve"> </w:t>
      </w:r>
      <w:r w:rsidR="00FC6FFA" w:rsidRPr="005A0A37">
        <w:rPr>
          <w:rFonts w:ascii="Arial" w:eastAsia="Calibri" w:hAnsi="Arial" w:cs="Arial"/>
          <w:b/>
          <w:sz w:val="20"/>
          <w:szCs w:val="20"/>
          <w:lang w:val="en-GB"/>
        </w:rPr>
        <w:t>your personal</w:t>
      </w:r>
      <w:r w:rsidRPr="005A0A37">
        <w:rPr>
          <w:rFonts w:ascii="Arial" w:eastAsia="Calibri" w:hAnsi="Arial" w:cs="Arial"/>
          <w:b/>
          <w:sz w:val="20"/>
          <w:szCs w:val="20"/>
          <w:lang w:val="en-GB"/>
        </w:rPr>
        <w:t xml:space="preserve"> information  </w:t>
      </w:r>
    </w:p>
    <w:p w:rsidR="00B92B1C" w:rsidRPr="005A0A37" w:rsidRDefault="005A0A37" w:rsidP="00B92B1C">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5A0A37" w:rsidRDefault="005A0A37" w:rsidP="00B92B1C">
      <w:pPr>
        <w:numPr>
          <w:ilvl w:val="0"/>
          <w:numId w:val="22"/>
        </w:numPr>
        <w:spacing w:after="200"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Your request should be made to the Practice. (For information from a hospital or other Trust/ NHS organisation you should write direct to them.</w:t>
      </w:r>
    </w:p>
    <w:p w:rsidR="00B92B1C" w:rsidRPr="005A0A37" w:rsidRDefault="005A0A37" w:rsidP="00B92B1C">
      <w:pPr>
        <w:numPr>
          <w:ilvl w:val="0"/>
          <w:numId w:val="22"/>
        </w:numPr>
        <w:spacing w:after="200"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 xml:space="preserve">There is no charge to have a copy of the information held about you </w:t>
      </w:r>
    </w:p>
    <w:p w:rsidR="00B92B1C" w:rsidRPr="005A0A37" w:rsidRDefault="005A0A37" w:rsidP="00B92B1C">
      <w:pPr>
        <w:numPr>
          <w:ilvl w:val="0"/>
          <w:numId w:val="22"/>
        </w:numPr>
        <w:spacing w:after="200"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 xml:space="preserve">We are required to provide you with information within one month  </w:t>
      </w:r>
    </w:p>
    <w:p w:rsidR="00B92B1C" w:rsidRPr="005A0A37" w:rsidRDefault="005A0A37" w:rsidP="00B92B1C">
      <w:pPr>
        <w:numPr>
          <w:ilvl w:val="0"/>
          <w:numId w:val="22"/>
        </w:numPr>
        <w:spacing w:after="200" w:line="276" w:lineRule="auto"/>
        <w:contextualSpacing/>
        <w:rPr>
          <w:rFonts w:ascii="Arial" w:eastAsia="Calibri" w:hAnsi="Arial" w:cs="Arial"/>
          <w:sz w:val="20"/>
          <w:szCs w:val="20"/>
          <w:lang w:val="en-GB"/>
        </w:rPr>
      </w:pPr>
      <w:r w:rsidRPr="005A0A37">
        <w:rPr>
          <w:rFonts w:ascii="Arial" w:eastAsia="Calibri" w:hAnsi="Arial" w:cs="Arial"/>
          <w:sz w:val="20"/>
          <w:szCs w:val="20"/>
          <w:lang w:val="en-GB"/>
        </w:rPr>
        <w:t>You will need to give adequate information (for example full name, address, date of birth, NHS number and details of your request) so that your identity can be verified, and your records located information we hold about you at any time.</w:t>
      </w:r>
    </w:p>
    <w:p w:rsidR="003A3C73" w:rsidRPr="005A0A37" w:rsidRDefault="005A0A37" w:rsidP="003A3C73">
      <w:pPr>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t>What should you do if your personal information changes?</w:t>
      </w:r>
    </w:p>
    <w:p w:rsidR="003A3C73" w:rsidRPr="005A0A37" w:rsidRDefault="005A0A37" w:rsidP="003A3C73">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You should tell us so that we can update our records please contact the Practice Manager as soon as any of your details change, this is especially important for changes o</w:t>
      </w:r>
      <w:r w:rsidR="005F4FE9" w:rsidRPr="005A0A37">
        <w:rPr>
          <w:rFonts w:ascii="Arial" w:eastAsia="Calibri" w:hAnsi="Arial" w:cs="Arial"/>
          <w:sz w:val="20"/>
          <w:szCs w:val="20"/>
          <w:lang w:val="en-GB"/>
        </w:rPr>
        <w:t xml:space="preserve">f </w:t>
      </w:r>
      <w:r w:rsidRPr="005A0A37">
        <w:rPr>
          <w:rFonts w:ascii="Arial" w:eastAsia="Calibri" w:hAnsi="Arial" w:cs="Arial"/>
          <w:sz w:val="20"/>
          <w:szCs w:val="20"/>
          <w:lang w:val="en-GB"/>
        </w:rPr>
        <w:t>address or contact details (such as your mobile phone number), the practice will from time to time ask you to confirm that the information we currently hold is accurate and up-to-date.</w:t>
      </w:r>
    </w:p>
    <w:p w:rsidR="009F7005" w:rsidRPr="005A0A37" w:rsidRDefault="005A0A37" w:rsidP="009F7005">
      <w:pPr>
        <w:spacing w:before="100" w:beforeAutospacing="1" w:after="100" w:afterAutospacing="1"/>
        <w:outlineLvl w:val="1"/>
        <w:rPr>
          <w:rFonts w:ascii="Arial" w:hAnsi="Arial" w:cs="Arial"/>
          <w:b/>
          <w:bCs/>
          <w:sz w:val="20"/>
          <w:szCs w:val="20"/>
          <w:lang w:val="en-GB" w:eastAsia="en-GB"/>
        </w:rPr>
      </w:pPr>
      <w:bookmarkStart w:id="6" w:name="_Toc31368650"/>
      <w:bookmarkStart w:id="7" w:name="_Toc31368652"/>
      <w:bookmarkStart w:id="8" w:name="_Hlk31370151"/>
      <w:r w:rsidRPr="005A0A37">
        <w:rPr>
          <w:rFonts w:ascii="Arial" w:hAnsi="Arial" w:cs="Arial"/>
          <w:b/>
          <w:bCs/>
          <w:sz w:val="20"/>
          <w:szCs w:val="20"/>
          <w:lang w:val="en-GB" w:eastAsia="en-GB"/>
        </w:rPr>
        <w:t>Online Access</w:t>
      </w:r>
      <w:bookmarkEnd w:id="6"/>
    </w:p>
    <w:p w:rsidR="009F7005" w:rsidRPr="005A0A37" w:rsidRDefault="005A0A37" w:rsidP="009F7005">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You may ask us if you wish to have online access to your medical record. However, there will be certain protocols that we have to follow to give you online access, including written consent and the production of documents that prove your identity.</w:t>
      </w:r>
    </w:p>
    <w:p w:rsidR="009F7005" w:rsidRPr="005A0A37" w:rsidRDefault="005A0A37" w:rsidP="009F7005">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Please note that when we give you online access, the responsibility is yours to make sure that you keep your information safe and secure if you do not wish any third party to gain access.</w:t>
      </w:r>
    </w:p>
    <w:p w:rsidR="009F7005" w:rsidRPr="005A0A37" w:rsidRDefault="005A0A37" w:rsidP="009F7005">
      <w:pPr>
        <w:keepNext/>
        <w:keepLines/>
        <w:spacing w:before="240" w:line="276" w:lineRule="auto"/>
        <w:outlineLvl w:val="0"/>
        <w:rPr>
          <w:rFonts w:ascii="Arial" w:hAnsi="Arial" w:cs="Arial"/>
          <w:sz w:val="20"/>
          <w:szCs w:val="20"/>
          <w:lang w:val="en-GB"/>
        </w:rPr>
      </w:pPr>
      <w:bookmarkStart w:id="9" w:name="_Toc31368651"/>
      <w:r w:rsidRPr="005A0A37">
        <w:rPr>
          <w:rFonts w:ascii="Arial" w:hAnsi="Arial" w:cs="Arial"/>
          <w:sz w:val="20"/>
          <w:szCs w:val="20"/>
          <w:lang w:val="en-GB"/>
        </w:rPr>
        <w:t>Third parties mentioned on your medical record</w:t>
      </w:r>
      <w:bookmarkEnd w:id="9"/>
    </w:p>
    <w:p w:rsidR="009F7005" w:rsidRPr="005A0A37" w:rsidRDefault="005A0A37" w:rsidP="009F7005">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rsidR="009F7005" w:rsidRPr="005A0A37" w:rsidRDefault="005A0A37" w:rsidP="009F7005">
      <w:pPr>
        <w:spacing w:before="100" w:beforeAutospacing="1" w:after="100" w:afterAutospacing="1"/>
        <w:rPr>
          <w:rFonts w:ascii="Arial" w:hAnsi="Arial" w:cs="Arial"/>
          <w:color w:val="231F20"/>
          <w:sz w:val="20"/>
          <w:szCs w:val="20"/>
          <w:lang w:val="en-GB" w:eastAsia="en-GB"/>
        </w:rPr>
      </w:pPr>
      <w:r w:rsidRPr="005A0A37">
        <w:rPr>
          <w:rFonts w:ascii="Arial" w:hAnsi="Arial" w:cs="Arial"/>
          <w:color w:val="231F20"/>
          <w:sz w:val="20"/>
          <w:szCs w:val="20"/>
          <w:lang w:val="en-GB" w:eastAsia="en-GB"/>
        </w:rPr>
        <w:lastRenderedPageBreak/>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rsidR="009F7005" w:rsidRPr="005A0A37" w:rsidRDefault="005A0A37" w:rsidP="009F7005">
      <w:pPr>
        <w:spacing w:before="100" w:beforeAutospacing="1" w:after="100" w:afterAutospacing="1"/>
        <w:rPr>
          <w:rFonts w:ascii="Arial" w:hAnsi="Arial" w:cs="Arial"/>
          <w:color w:val="231F20"/>
          <w:sz w:val="20"/>
          <w:szCs w:val="20"/>
          <w:lang w:val="en-GB" w:eastAsia="en-GB"/>
        </w:rPr>
      </w:pPr>
      <w:r w:rsidRPr="005A0A37">
        <w:rPr>
          <w:rFonts w:ascii="Arial" w:hAnsi="Arial" w:cs="Arial"/>
          <w:color w:val="231F20"/>
          <w:sz w:val="20"/>
          <w:szCs w:val="20"/>
          <w:lang w:val="en-GB" w:eastAsia="en-GB"/>
        </w:rPr>
        <w:t>From 01/112022 we’re now letting you see all the information within your health record automatically. If you are over 16 and have an online account, such as through the </w:t>
      </w:r>
      <w:hyperlink r:id="rId54" w:history="1">
        <w:r w:rsidRPr="005A0A37">
          <w:rPr>
            <w:rFonts w:ascii="Arial" w:hAnsi="Arial" w:cs="Arial"/>
            <w:color w:val="005BBB"/>
            <w:sz w:val="20"/>
            <w:szCs w:val="20"/>
            <w:bdr w:val="none" w:sz="0" w:space="0" w:color="auto" w:frame="1"/>
            <w:lang w:val="en-GB" w:eastAsia="en-GB"/>
          </w:rPr>
          <w:t>NHS App</w:t>
        </w:r>
      </w:hyperlink>
      <w:r w:rsidRPr="005A0A37">
        <w:rPr>
          <w:rFonts w:ascii="Arial" w:hAnsi="Arial" w:cs="Arial"/>
          <w:color w:val="231F20"/>
          <w:sz w:val="20"/>
          <w:szCs w:val="20"/>
          <w:lang w:val="en-GB" w:eastAsia="en-GB"/>
        </w:rPr>
        <w:t>,</w:t>
      </w:r>
      <w:r w:rsidRPr="005A0A37">
        <w:rPr>
          <w:rFonts w:ascii="Arial" w:eastAsia="Calibri" w:hAnsi="Arial" w:cs="Arial"/>
          <w:color w:val="231F20"/>
          <w:sz w:val="20"/>
          <w:szCs w:val="20"/>
          <w:lang w:val="en-GB" w:eastAsia="en-GB"/>
        </w:rPr>
        <w:t> </w:t>
      </w:r>
      <w:hyperlink r:id="rId55" w:history="1">
        <w:r w:rsidRPr="005A0A37">
          <w:rPr>
            <w:rFonts w:ascii="Arial" w:hAnsi="Arial" w:cs="Arial"/>
            <w:color w:val="005BBB"/>
            <w:sz w:val="20"/>
            <w:szCs w:val="20"/>
            <w:bdr w:val="none" w:sz="0" w:space="0" w:color="auto" w:frame="1"/>
            <w:lang w:val="en-GB" w:eastAsia="en-GB"/>
          </w:rPr>
          <w:t>NHS website</w:t>
        </w:r>
      </w:hyperlink>
      <w:r w:rsidRPr="005A0A37">
        <w:rPr>
          <w:rFonts w:ascii="Arial" w:hAnsi="Arial" w:cs="Arial"/>
          <w:color w:val="231F20"/>
          <w:sz w:val="20"/>
          <w:szCs w:val="20"/>
          <w:lang w:val="en-GB" w:eastAsia="en-GB"/>
        </w:rPr>
        <w:t>, or another online primary care service, you will now be able to see all future notes and health records from your doctor (GP). Some people can already access this feature, this won’t change for you.</w:t>
      </w:r>
    </w:p>
    <w:p w:rsidR="009F7005" w:rsidRPr="005A0A37" w:rsidRDefault="005A0A37" w:rsidP="009F7005">
      <w:pPr>
        <w:spacing w:before="100" w:beforeAutospacing="1" w:after="100" w:afterAutospacing="1"/>
        <w:rPr>
          <w:rFonts w:ascii="Arial" w:hAnsi="Arial" w:cs="Arial"/>
          <w:color w:val="231F20"/>
          <w:sz w:val="20"/>
          <w:szCs w:val="20"/>
          <w:lang w:val="en-GB" w:eastAsia="en-GB"/>
        </w:rPr>
      </w:pPr>
      <w:r w:rsidRPr="005A0A37">
        <w:rPr>
          <w:rFonts w:ascii="Arial" w:hAnsi="Arial" w:cs="Arial"/>
          <w:color w:val="231F20"/>
          <w:sz w:val="20"/>
          <w:szCs w:val="20"/>
          <w:lang w:val="en-GB" w:eastAsia="en-GB"/>
        </w:rPr>
        <w:t>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Pr="005A0A37">
        <w:rPr>
          <w:rFonts w:ascii="Arial" w:hAnsi="Arial" w:cs="Arial"/>
          <w:b/>
          <w:bCs/>
          <w:color w:val="231F20"/>
          <w:sz w:val="20"/>
          <w:szCs w:val="20"/>
          <w:lang w:val="en-GB" w:eastAsia="en-GB"/>
        </w:rPr>
        <w:t xml:space="preserve">insert date that your practice </w:t>
      </w:r>
      <w:r w:rsidRPr="005A0A37">
        <w:rPr>
          <w:rFonts w:ascii="Arial" w:hAnsi="Arial" w:cs="Arial"/>
          <w:b/>
          <w:bCs/>
          <w:color w:val="231F20"/>
          <w:sz w:val="20"/>
          <w:szCs w:val="20"/>
          <w:lang w:val="en-GB" w:eastAsia="en-GB"/>
        </w:rPr>
        <w:lastRenderedPageBreak/>
        <w:t>will make the change</w:t>
      </w:r>
      <w:r w:rsidRPr="005A0A37">
        <w:rPr>
          <w:rFonts w:ascii="Arial" w:hAnsi="Arial" w:cs="Arial"/>
          <w:color w:val="231F20"/>
          <w:sz w:val="20"/>
          <w:szCs w:val="20"/>
          <w:lang w:val="en-GB" w:eastAsia="en-GB"/>
        </w:rPr>
        <w:t>]. For most people, access will be automatic, and you won’t need to do anything.</w:t>
      </w:r>
    </w:p>
    <w:p w:rsidR="009F7005" w:rsidRPr="005A0A37" w:rsidRDefault="005A0A37" w:rsidP="009F7005">
      <w:pPr>
        <w:spacing w:before="100" w:beforeAutospacing="1" w:after="100" w:afterAutospacing="1"/>
        <w:rPr>
          <w:rFonts w:ascii="Arial" w:hAnsi="Arial" w:cs="Arial"/>
          <w:color w:val="231F20"/>
          <w:sz w:val="20"/>
          <w:szCs w:val="20"/>
          <w:lang w:val="en-GB" w:eastAsia="en-GB"/>
        </w:rPr>
      </w:pPr>
      <w:r w:rsidRPr="005A0A37">
        <w:rPr>
          <w:rFonts w:ascii="Arial" w:hAnsi="Arial" w:cs="Arial"/>
          <w:color w:val="231F20"/>
          <w:sz w:val="20"/>
          <w:szCs w:val="20"/>
          <w:lang w:val="en-GB" w:eastAsia="en-GB"/>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p>
    <w:p w:rsidR="009F7005" w:rsidRPr="005A0A37" w:rsidRDefault="005A0A37" w:rsidP="009F7005">
      <w:pPr>
        <w:spacing w:before="100" w:beforeAutospacing="1" w:after="100" w:afterAutospacing="1"/>
        <w:rPr>
          <w:rFonts w:ascii="Arial" w:hAnsi="Arial" w:cs="Arial"/>
          <w:color w:val="231F20"/>
          <w:sz w:val="20"/>
          <w:szCs w:val="20"/>
          <w:lang w:val="en-GB" w:eastAsia="en-GB"/>
        </w:rPr>
      </w:pPr>
      <w:r w:rsidRPr="005A0A37">
        <w:rPr>
          <w:rFonts w:ascii="Arial" w:hAnsi="Arial" w:cs="Arial"/>
          <w:color w:val="231F20"/>
          <w:sz w:val="20"/>
          <w:szCs w:val="20"/>
          <w:lang w:val="en-GB" w:eastAsia="en-GB"/>
        </w:rPr>
        <w:t xml:space="preserve">These changes only apply to people with online accounts. If you do not want an online account, you can still access your health records by requesting this information through reception. The changes also only apply to personal information about you. If you are a </w:t>
      </w:r>
      <w:proofErr w:type="spellStart"/>
      <w:r w:rsidRPr="005A0A37">
        <w:rPr>
          <w:rFonts w:ascii="Arial" w:hAnsi="Arial" w:cs="Arial"/>
          <w:color w:val="231F20"/>
          <w:sz w:val="20"/>
          <w:szCs w:val="20"/>
          <w:lang w:val="en-GB" w:eastAsia="en-GB"/>
        </w:rPr>
        <w:t>carer</w:t>
      </w:r>
      <w:proofErr w:type="spellEnd"/>
      <w:r w:rsidRPr="005A0A37">
        <w:rPr>
          <w:rFonts w:ascii="Arial" w:hAnsi="Arial" w:cs="Arial"/>
          <w:color w:val="231F20"/>
          <w:sz w:val="20"/>
          <w:szCs w:val="20"/>
          <w:lang w:val="en-GB" w:eastAsia="en-GB"/>
        </w:rPr>
        <w:t xml:space="preserve"> and would like to see information about someone you care for, speak to reception staff.</w:t>
      </w:r>
    </w:p>
    <w:p w:rsidR="009F7005" w:rsidRPr="005A0A37" w:rsidRDefault="005A0A37" w:rsidP="009F7005">
      <w:pPr>
        <w:spacing w:before="100" w:beforeAutospacing="1" w:after="100" w:afterAutospacing="1"/>
        <w:rPr>
          <w:rFonts w:ascii="Arial" w:hAnsi="Arial" w:cs="Arial"/>
          <w:color w:val="231F20"/>
          <w:sz w:val="20"/>
          <w:szCs w:val="20"/>
          <w:lang w:val="en-GB" w:eastAsia="en-GB"/>
        </w:rPr>
      </w:pPr>
      <w:r w:rsidRPr="005A0A37">
        <w:rPr>
          <w:rFonts w:ascii="Arial" w:hAnsi="Arial" w:cs="Arial"/>
          <w:color w:val="231F20"/>
          <w:sz w:val="20"/>
          <w:szCs w:val="20"/>
          <w:lang w:val="en-GB" w:eastAsia="en-GB"/>
        </w:rPr>
        <w:t xml:space="preserve">The NHS App, website and other online services are all very secure, so no one is able to access your information except you. You’ll need to make sure </w:t>
      </w:r>
      <w:r w:rsidRPr="005A0A37">
        <w:rPr>
          <w:rFonts w:ascii="Arial" w:hAnsi="Arial" w:cs="Arial"/>
          <w:color w:val="231F20"/>
          <w:sz w:val="20"/>
          <w:szCs w:val="20"/>
          <w:lang w:val="en-GB" w:eastAsia="en-GB"/>
        </w:rPr>
        <w:lastRenderedPageBreak/>
        <w:t>you protect your login details. Don’t share your password with anyone as they will then have access to your personal information.</w:t>
      </w:r>
    </w:p>
    <w:p w:rsidR="009F7005" w:rsidRPr="005A0A37" w:rsidRDefault="005A0A37" w:rsidP="009F7005">
      <w:pPr>
        <w:rPr>
          <w:rFonts w:ascii="Arial" w:hAnsi="Arial" w:cs="Arial"/>
          <w:color w:val="231F20"/>
          <w:sz w:val="20"/>
          <w:szCs w:val="20"/>
          <w:lang w:val="en-GB" w:eastAsia="en-GB"/>
        </w:rPr>
      </w:pPr>
      <w:r w:rsidRPr="005A0A37">
        <w:rPr>
          <w:rFonts w:ascii="Arial" w:hAnsi="Arial" w:cs="Arial"/>
          <w:color w:val="231F20"/>
          <w:sz w:val="20"/>
          <w:szCs w:val="20"/>
          <w:lang w:val="en-GB" w:eastAsia="en-GB"/>
        </w:rPr>
        <w:t>If you do not want to see your health record, or if you would like more information about these changes, please speak to your GP or reception staff.</w:t>
      </w:r>
    </w:p>
    <w:p w:rsidR="00E40334" w:rsidRPr="005A0A37" w:rsidRDefault="005A0A37" w:rsidP="00E40334">
      <w:pPr>
        <w:keepNext/>
        <w:keepLines/>
        <w:spacing w:before="240" w:line="276" w:lineRule="auto"/>
        <w:outlineLvl w:val="0"/>
        <w:rPr>
          <w:rFonts w:ascii="Arial" w:hAnsi="Arial" w:cs="Arial"/>
          <w:b/>
          <w:bCs/>
          <w:sz w:val="20"/>
          <w:szCs w:val="20"/>
          <w:lang w:val="en-GB"/>
        </w:rPr>
      </w:pPr>
      <w:r w:rsidRPr="005A0A37">
        <w:rPr>
          <w:rFonts w:ascii="Arial" w:hAnsi="Arial" w:cs="Arial"/>
          <w:b/>
          <w:bCs/>
          <w:sz w:val="20"/>
          <w:szCs w:val="20"/>
          <w:lang w:val="en-GB"/>
        </w:rPr>
        <w:t>Our website</w:t>
      </w:r>
      <w:bookmarkEnd w:id="7"/>
    </w:p>
    <w:p w:rsidR="00E40334" w:rsidRPr="005A0A37" w:rsidRDefault="00E40334" w:rsidP="00E40334">
      <w:pPr>
        <w:spacing w:after="200" w:line="276" w:lineRule="auto"/>
        <w:rPr>
          <w:rFonts w:ascii="Arial" w:eastAsia="Calibri" w:hAnsi="Arial" w:cs="Arial"/>
          <w:sz w:val="20"/>
          <w:szCs w:val="20"/>
          <w:lang w:val="en-GB"/>
        </w:rPr>
      </w:pP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The Surgery’s website uses cookies. For more information on which cookies we use and how we use them, please see our Cookies Policy.</w:t>
      </w:r>
    </w:p>
    <w:p w:rsidR="00E40334" w:rsidRPr="005A0A37" w:rsidRDefault="005A0A37" w:rsidP="00E40334">
      <w:pPr>
        <w:keepNext/>
        <w:keepLines/>
        <w:spacing w:before="240" w:line="276" w:lineRule="auto"/>
        <w:outlineLvl w:val="0"/>
        <w:rPr>
          <w:rFonts w:ascii="Arial" w:hAnsi="Arial" w:cs="Arial"/>
          <w:b/>
          <w:bCs/>
          <w:sz w:val="20"/>
          <w:szCs w:val="20"/>
          <w:lang w:val="en-GB"/>
        </w:rPr>
      </w:pPr>
      <w:bookmarkStart w:id="10" w:name="_Toc31368653"/>
      <w:r w:rsidRPr="005A0A37">
        <w:rPr>
          <w:rFonts w:ascii="Arial" w:hAnsi="Arial" w:cs="Arial"/>
          <w:b/>
          <w:bCs/>
          <w:sz w:val="20"/>
          <w:szCs w:val="20"/>
          <w:lang w:val="en-GB"/>
        </w:rPr>
        <w:lastRenderedPageBreak/>
        <w:t>CCTV recording</w:t>
      </w:r>
      <w:bookmarkEnd w:id="10"/>
    </w:p>
    <w:p w:rsidR="00E40334" w:rsidRPr="005A0A37" w:rsidRDefault="00E40334" w:rsidP="00E40334">
      <w:pPr>
        <w:spacing w:after="200" w:line="276" w:lineRule="auto"/>
        <w:rPr>
          <w:rFonts w:ascii="Arial" w:eastAsia="Calibri" w:hAnsi="Arial" w:cs="Arial"/>
          <w:sz w:val="20"/>
          <w:szCs w:val="20"/>
          <w:lang w:val="en-GB"/>
        </w:rPr>
      </w:pPr>
    </w:p>
    <w:p w:rsidR="00E40334" w:rsidRPr="005A0A37" w:rsidRDefault="005A0A37" w:rsidP="00E40334">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CCTV is installed on our practice premises covering both the </w:t>
      </w:r>
      <w:r>
        <w:rPr>
          <w:rFonts w:ascii="Arial" w:eastAsia="Calibri" w:hAnsi="Arial" w:cs="Arial"/>
          <w:sz w:val="20"/>
          <w:szCs w:val="20"/>
          <w:lang w:val="en-GB"/>
        </w:rPr>
        <w:t>front desk and waiting</w:t>
      </w:r>
      <w:r w:rsidRPr="005A0A37">
        <w:rPr>
          <w:rFonts w:ascii="Arial" w:eastAsia="Calibri" w:hAnsi="Arial" w:cs="Arial"/>
          <w:sz w:val="20"/>
          <w:szCs w:val="20"/>
          <w:lang w:val="en-GB"/>
        </w:rPr>
        <w:t xml:space="preserve">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rsidR="00E40334" w:rsidRPr="005A0A37" w:rsidRDefault="005A0A37" w:rsidP="00E40334">
      <w:pPr>
        <w:keepNext/>
        <w:keepLines/>
        <w:spacing w:before="240" w:line="276" w:lineRule="auto"/>
        <w:outlineLvl w:val="0"/>
        <w:rPr>
          <w:rFonts w:ascii="Arial" w:hAnsi="Arial" w:cs="Arial"/>
          <w:b/>
          <w:bCs/>
          <w:sz w:val="20"/>
          <w:szCs w:val="20"/>
          <w:lang w:val="en-GB"/>
        </w:rPr>
      </w:pPr>
      <w:bookmarkStart w:id="11" w:name="_Toc31368654"/>
      <w:r w:rsidRPr="005A0A37">
        <w:rPr>
          <w:rFonts w:ascii="Arial" w:hAnsi="Arial" w:cs="Arial"/>
          <w:b/>
          <w:bCs/>
          <w:sz w:val="20"/>
          <w:szCs w:val="20"/>
          <w:lang w:val="en-GB"/>
        </w:rPr>
        <w:t>Telephone system</w:t>
      </w:r>
      <w:bookmarkEnd w:id="11"/>
      <w:r w:rsidRPr="005A0A37">
        <w:rPr>
          <w:rFonts w:ascii="Arial" w:hAnsi="Arial" w:cs="Arial"/>
          <w:b/>
          <w:bCs/>
          <w:sz w:val="20"/>
          <w:szCs w:val="20"/>
          <w:lang w:val="en-GB"/>
        </w:rPr>
        <w:t xml:space="preserve"> </w:t>
      </w:r>
    </w:p>
    <w:p w:rsidR="00E40334" w:rsidRPr="005A0A37" w:rsidRDefault="00E40334" w:rsidP="00E40334">
      <w:pPr>
        <w:spacing w:after="200" w:line="276" w:lineRule="auto"/>
        <w:rPr>
          <w:rFonts w:ascii="Arial" w:eastAsia="Calibri" w:hAnsi="Arial" w:cs="Arial"/>
          <w:sz w:val="20"/>
          <w:szCs w:val="20"/>
          <w:lang w:val="en-GB"/>
        </w:rPr>
      </w:pPr>
    </w:p>
    <w:p w:rsidR="008459A0" w:rsidRDefault="005A0A37" w:rsidP="008459A0">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bookmarkEnd w:id="8"/>
    </w:p>
    <w:p w:rsidR="008F3418" w:rsidRPr="008459A0" w:rsidRDefault="005A0A37" w:rsidP="008459A0">
      <w:pPr>
        <w:spacing w:after="200" w:line="276" w:lineRule="auto"/>
        <w:rPr>
          <w:rFonts w:ascii="Arial" w:eastAsia="Calibri" w:hAnsi="Arial" w:cs="Arial"/>
          <w:sz w:val="20"/>
          <w:szCs w:val="20"/>
          <w:lang w:val="en-GB"/>
        </w:rPr>
      </w:pPr>
      <w:bookmarkStart w:id="12" w:name="_GoBack"/>
      <w:bookmarkEnd w:id="12"/>
      <w:r w:rsidRPr="005A0A37">
        <w:rPr>
          <w:rFonts w:ascii="Arial" w:eastAsia="Calibri" w:hAnsi="Arial" w:cs="Arial"/>
          <w:b/>
          <w:sz w:val="20"/>
          <w:szCs w:val="20"/>
          <w:lang w:val="en-GB"/>
        </w:rPr>
        <w:t>Video Consultations</w:t>
      </w:r>
    </w:p>
    <w:p w:rsidR="0095022F" w:rsidRPr="005A0A37" w:rsidRDefault="005A0A37" w:rsidP="008F3418">
      <w:pPr>
        <w:widowControl w:val="0"/>
        <w:spacing w:after="200" w:line="276" w:lineRule="auto"/>
        <w:rPr>
          <w:rFonts w:ascii="Arial" w:eastAsia="Calibri" w:hAnsi="Arial" w:cs="Arial"/>
          <w:bCs/>
          <w:sz w:val="20"/>
          <w:szCs w:val="20"/>
          <w:lang w:val="en-GB"/>
        </w:rPr>
      </w:pPr>
      <w:r w:rsidRPr="005A0A37">
        <w:rPr>
          <w:rFonts w:ascii="Arial" w:eastAsia="Calibri" w:hAnsi="Arial" w:cs="Arial"/>
          <w:bCs/>
          <w:sz w:val="20"/>
          <w:szCs w:val="20"/>
          <w:lang w:val="en-GB"/>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rsidR="0095022F" w:rsidRPr="008459A0" w:rsidRDefault="005A0A37" w:rsidP="008459A0">
      <w:pPr>
        <w:keepNext/>
        <w:keepLines/>
        <w:spacing w:before="240" w:line="276" w:lineRule="auto"/>
        <w:outlineLvl w:val="0"/>
        <w:rPr>
          <w:rFonts w:ascii="Arial" w:hAnsi="Arial" w:cs="Arial"/>
          <w:b/>
          <w:bCs/>
          <w:sz w:val="20"/>
          <w:szCs w:val="20"/>
          <w:lang w:val="en-GB"/>
        </w:rPr>
      </w:pPr>
      <w:r w:rsidRPr="005A0A37">
        <w:rPr>
          <w:rFonts w:ascii="Arial" w:hAnsi="Arial" w:cs="Arial"/>
          <w:b/>
          <w:bCs/>
          <w:sz w:val="20"/>
          <w:szCs w:val="20"/>
          <w:lang w:val="en-GB"/>
        </w:rPr>
        <w:t>Medical Examiner Service</w:t>
      </w:r>
    </w:p>
    <w:p w:rsidR="0095022F" w:rsidRPr="005A0A37" w:rsidRDefault="005A0A37" w:rsidP="0095022F">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lastRenderedPageBreak/>
        <w:t xml:space="preserve">Following the death of any patients of Kearsley Medical </w:t>
      </w:r>
      <w:proofErr w:type="gramStart"/>
      <w:r w:rsidRPr="005A0A37">
        <w:rPr>
          <w:rFonts w:ascii="Arial" w:hAnsi="Arial" w:cs="Arial"/>
          <w:sz w:val="20"/>
          <w:szCs w:val="20"/>
          <w:lang w:val="en-GB" w:eastAsia="en-GB"/>
        </w:rPr>
        <w:t>Centre  we</w:t>
      </w:r>
      <w:proofErr w:type="gramEnd"/>
      <w:r w:rsidRPr="005A0A37">
        <w:rPr>
          <w:rFonts w:ascii="Arial" w:hAnsi="Arial" w:cs="Arial"/>
          <w:sz w:val="20"/>
          <w:szCs w:val="20"/>
          <w:lang w:val="en-GB" w:eastAsia="en-GB"/>
        </w:rPr>
        <w:t xml:space="preserve"> are now obliged to inform </w:t>
      </w:r>
      <w:r>
        <w:rPr>
          <w:rFonts w:ascii="Arial" w:hAnsi="Arial" w:cs="Arial"/>
          <w:sz w:val="20"/>
          <w:szCs w:val="20"/>
          <w:lang w:val="en-GB" w:eastAsia="en-GB"/>
        </w:rPr>
        <w:t xml:space="preserve">Royal Bolton </w:t>
      </w:r>
      <w:r w:rsidRPr="005A0A37">
        <w:rPr>
          <w:rFonts w:ascii="Arial" w:hAnsi="Arial" w:cs="Arial"/>
          <w:sz w:val="20"/>
          <w:szCs w:val="20"/>
          <w:lang w:val="en-GB" w:eastAsia="en-GB"/>
        </w:rPr>
        <w:t xml:space="preserve">NHS Trust, Medical Examiner Service. </w:t>
      </w:r>
    </w:p>
    <w:p w:rsidR="0095022F" w:rsidRPr="005A0A37" w:rsidRDefault="005A0A37" w:rsidP="0095022F">
      <w:pPr>
        <w:spacing w:after="225"/>
        <w:textAlignment w:val="baseline"/>
        <w:rPr>
          <w:rFonts w:ascii="Arial" w:hAnsi="Arial" w:cs="Arial"/>
          <w:color w:val="202A30"/>
          <w:sz w:val="20"/>
          <w:szCs w:val="20"/>
          <w:lang w:val="en-GB" w:eastAsia="en-GB"/>
        </w:rPr>
      </w:pPr>
      <w:r w:rsidRPr="005A0A37">
        <w:rPr>
          <w:rFonts w:ascii="Arial" w:hAnsi="Arial" w:cs="Arial"/>
          <w:color w:val="202A30"/>
          <w:sz w:val="20"/>
          <w:szCs w:val="20"/>
          <w:lang w:val="en-GB" w:eastAsia="en-GB"/>
        </w:rPr>
        <w:t>Medical examiner offices at acute trusts now provide independent scrutiny of non-coronial deaths occurring in acute hospitals.  The role of these offices is now being extended to also cover deaths occurring in the community.</w:t>
      </w:r>
    </w:p>
    <w:p w:rsidR="0095022F" w:rsidRPr="005A0A37" w:rsidRDefault="005A0A37" w:rsidP="0095022F">
      <w:pPr>
        <w:spacing w:after="225"/>
        <w:textAlignment w:val="baseline"/>
        <w:rPr>
          <w:rFonts w:ascii="Arial" w:hAnsi="Arial" w:cs="Arial"/>
          <w:color w:val="202A30"/>
          <w:sz w:val="20"/>
          <w:szCs w:val="20"/>
          <w:lang w:val="en-GB" w:eastAsia="en-GB"/>
        </w:rPr>
      </w:pPr>
      <w:r w:rsidRPr="005A0A37">
        <w:rPr>
          <w:rFonts w:ascii="Arial" w:hAnsi="Arial" w:cs="Arial"/>
          <w:color w:val="202A30"/>
          <w:sz w:val="20"/>
          <w:szCs w:val="20"/>
          <w:lang w:val="en-GB"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rsidR="008F3418" w:rsidRPr="005A0A37" w:rsidRDefault="005A0A37" w:rsidP="005A0A37">
      <w:pPr>
        <w:spacing w:before="100" w:beforeAutospacing="1" w:after="100" w:afterAutospacing="1"/>
        <w:rPr>
          <w:rFonts w:ascii="Arial" w:hAnsi="Arial" w:cs="Arial"/>
          <w:sz w:val="20"/>
          <w:szCs w:val="20"/>
          <w:lang w:val="en-GB" w:eastAsia="en-GB"/>
        </w:rPr>
      </w:pPr>
      <w:r w:rsidRPr="005A0A37">
        <w:rPr>
          <w:rFonts w:ascii="Arial" w:hAnsi="Arial" w:cs="Arial"/>
          <w:sz w:val="20"/>
          <w:szCs w:val="20"/>
          <w:lang w:val="en-GB" w:eastAsia="en-GB"/>
        </w:rPr>
        <w:t xml:space="preserve">The Practice will share any patient with the service upon request. </w:t>
      </w:r>
    </w:p>
    <w:p w:rsidR="003A3C73" w:rsidRPr="005A0A37" w:rsidRDefault="005A0A37" w:rsidP="003A3C73">
      <w:pPr>
        <w:spacing w:after="200" w:line="276" w:lineRule="auto"/>
        <w:rPr>
          <w:rFonts w:ascii="Arial" w:eastAsia="Calibri" w:hAnsi="Arial" w:cs="Arial"/>
          <w:b/>
          <w:sz w:val="20"/>
          <w:szCs w:val="20"/>
          <w:lang w:val="en-GB"/>
        </w:rPr>
      </w:pPr>
      <w:r w:rsidRPr="005A0A37">
        <w:rPr>
          <w:rFonts w:ascii="Arial" w:eastAsia="Calibri" w:hAnsi="Arial" w:cs="Arial"/>
          <w:b/>
          <w:sz w:val="20"/>
          <w:szCs w:val="20"/>
          <w:lang w:val="en-GB"/>
        </w:rPr>
        <w:t xml:space="preserve">Objections / Complaints </w:t>
      </w:r>
    </w:p>
    <w:p w:rsidR="003A3C73" w:rsidRPr="005A0A37" w:rsidRDefault="005A0A37" w:rsidP="003A3C73">
      <w:pPr>
        <w:spacing w:after="200" w:line="276" w:lineRule="auto"/>
        <w:rPr>
          <w:rFonts w:ascii="Arial" w:eastAsia="Calibri" w:hAnsi="Arial" w:cs="Arial"/>
          <w:iCs/>
          <w:sz w:val="20"/>
          <w:szCs w:val="20"/>
          <w:lang w:val="en-GB"/>
        </w:rPr>
      </w:pPr>
      <w:r w:rsidRPr="005A0A37">
        <w:rPr>
          <w:rFonts w:ascii="Arial" w:eastAsia="Calibri" w:hAnsi="Arial" w:cs="Arial"/>
          <w:sz w:val="20"/>
          <w:szCs w:val="20"/>
          <w:lang w:val="en-GB"/>
        </w:rPr>
        <w:t xml:space="preserve">Should you have any concerns about how your information is managed at the GP, please contact the GP Practice Manager or the Data Protection Officer as above. If you are still unhappy following a review by the GP practice, you have </w:t>
      </w:r>
      <w:r w:rsidRPr="005A0A37">
        <w:rPr>
          <w:rFonts w:ascii="Arial" w:eastAsia="Calibri" w:hAnsi="Arial" w:cs="Arial"/>
          <w:sz w:val="20"/>
          <w:szCs w:val="20"/>
          <w:lang w:val="en-GB"/>
        </w:rPr>
        <w:lastRenderedPageBreak/>
        <w:t xml:space="preserve">a right to lodge a complaint with a supervisory authority: </w:t>
      </w:r>
      <w:r w:rsidRPr="005A0A37">
        <w:rPr>
          <w:rFonts w:ascii="Arial" w:eastAsia="Calibri" w:hAnsi="Arial" w:cs="Arial"/>
          <w:iCs/>
          <w:sz w:val="20"/>
          <w:szCs w:val="20"/>
          <w:lang w:val="en-GB"/>
        </w:rPr>
        <w:t>You have a right to complain to the UK supervisory Authority as below.</w:t>
      </w:r>
    </w:p>
    <w:p w:rsidR="003A3C73" w:rsidRPr="005A0A37" w:rsidRDefault="003A3C73" w:rsidP="003A3C73">
      <w:pPr>
        <w:rPr>
          <w:rFonts w:ascii="Arial" w:eastAsia="Calibri" w:hAnsi="Arial" w:cs="Arial"/>
          <w:iCs/>
          <w:sz w:val="20"/>
          <w:szCs w:val="20"/>
          <w:lang w:val="en-GB"/>
        </w:rPr>
      </w:pPr>
    </w:p>
    <w:p w:rsidR="003A3C73" w:rsidRPr="005A0A37" w:rsidRDefault="005A0A37" w:rsidP="003A3C73">
      <w:pPr>
        <w:rPr>
          <w:rFonts w:ascii="Arial" w:eastAsia="Calibri" w:hAnsi="Arial" w:cs="Arial"/>
          <w:iCs/>
          <w:sz w:val="20"/>
          <w:szCs w:val="20"/>
          <w:lang w:val="en-GB"/>
        </w:rPr>
      </w:pPr>
      <w:r w:rsidRPr="005A0A37">
        <w:rPr>
          <w:rFonts w:ascii="Arial" w:eastAsia="Calibri" w:hAnsi="Arial" w:cs="Arial"/>
          <w:iCs/>
          <w:sz w:val="20"/>
          <w:szCs w:val="20"/>
          <w:lang w:val="en-GB"/>
        </w:rPr>
        <w:t>Information Commissioner:</w:t>
      </w:r>
    </w:p>
    <w:p w:rsidR="003A3C73" w:rsidRPr="005A0A37" w:rsidRDefault="005A0A37" w:rsidP="003A3C73">
      <w:pPr>
        <w:rPr>
          <w:rFonts w:ascii="Arial" w:eastAsia="Calibri" w:hAnsi="Arial" w:cs="Arial"/>
          <w:iCs/>
          <w:sz w:val="20"/>
          <w:szCs w:val="20"/>
          <w:lang w:val="en-GB"/>
        </w:rPr>
      </w:pPr>
      <w:r w:rsidRPr="005A0A37">
        <w:rPr>
          <w:rFonts w:ascii="Arial" w:eastAsia="Calibri" w:hAnsi="Arial" w:cs="Arial"/>
          <w:iCs/>
          <w:sz w:val="20"/>
          <w:szCs w:val="20"/>
          <w:lang w:val="en-GB"/>
        </w:rPr>
        <w:t>Wycliffe house</w:t>
      </w:r>
    </w:p>
    <w:p w:rsidR="003A3C73" w:rsidRPr="005A0A37" w:rsidRDefault="005A0A37" w:rsidP="003A3C73">
      <w:pPr>
        <w:rPr>
          <w:rFonts w:ascii="Arial" w:eastAsia="Calibri" w:hAnsi="Arial" w:cs="Arial"/>
          <w:iCs/>
          <w:sz w:val="20"/>
          <w:szCs w:val="20"/>
          <w:lang w:val="en-GB"/>
        </w:rPr>
      </w:pPr>
      <w:r w:rsidRPr="005A0A37">
        <w:rPr>
          <w:rFonts w:ascii="Arial" w:eastAsia="Calibri" w:hAnsi="Arial" w:cs="Arial"/>
          <w:iCs/>
          <w:sz w:val="20"/>
          <w:szCs w:val="20"/>
          <w:lang w:val="en-GB"/>
        </w:rPr>
        <w:t>Water Lane</w:t>
      </w:r>
    </w:p>
    <w:p w:rsidR="003A3C73" w:rsidRPr="005A0A37" w:rsidRDefault="005A0A37" w:rsidP="003A3C73">
      <w:pPr>
        <w:rPr>
          <w:rFonts w:ascii="Arial" w:eastAsia="Calibri" w:hAnsi="Arial" w:cs="Arial"/>
          <w:iCs/>
          <w:sz w:val="20"/>
          <w:szCs w:val="20"/>
          <w:lang w:val="en-GB"/>
        </w:rPr>
      </w:pPr>
      <w:r w:rsidRPr="005A0A37">
        <w:rPr>
          <w:rFonts w:ascii="Arial" w:eastAsia="Calibri" w:hAnsi="Arial" w:cs="Arial"/>
          <w:iCs/>
          <w:sz w:val="20"/>
          <w:szCs w:val="20"/>
          <w:lang w:val="en-GB"/>
        </w:rPr>
        <w:t>Wilmslow</w:t>
      </w:r>
    </w:p>
    <w:p w:rsidR="003A3C73" w:rsidRPr="005A0A37" w:rsidRDefault="005A0A37" w:rsidP="003A3C73">
      <w:pPr>
        <w:rPr>
          <w:rFonts w:ascii="Arial" w:eastAsia="Calibri" w:hAnsi="Arial" w:cs="Arial"/>
          <w:iCs/>
          <w:sz w:val="20"/>
          <w:szCs w:val="20"/>
          <w:lang w:val="en-GB"/>
        </w:rPr>
      </w:pPr>
      <w:r w:rsidRPr="005A0A37">
        <w:rPr>
          <w:rFonts w:ascii="Arial" w:eastAsia="Calibri" w:hAnsi="Arial" w:cs="Arial"/>
          <w:iCs/>
          <w:sz w:val="20"/>
          <w:szCs w:val="20"/>
          <w:lang w:val="en-GB"/>
        </w:rPr>
        <w:t xml:space="preserve">Cheshire  </w:t>
      </w:r>
    </w:p>
    <w:p w:rsidR="003A3C73" w:rsidRPr="005A0A37" w:rsidRDefault="005A0A37" w:rsidP="003A3C73">
      <w:pPr>
        <w:rPr>
          <w:rFonts w:ascii="Arial" w:eastAsia="Calibri" w:hAnsi="Arial" w:cs="Arial"/>
          <w:iCs/>
          <w:sz w:val="20"/>
          <w:szCs w:val="20"/>
          <w:lang w:val="en-GB"/>
        </w:rPr>
      </w:pPr>
      <w:r w:rsidRPr="005A0A37">
        <w:rPr>
          <w:rFonts w:ascii="Arial" w:eastAsia="Calibri" w:hAnsi="Arial" w:cs="Arial"/>
          <w:iCs/>
          <w:sz w:val="20"/>
          <w:szCs w:val="20"/>
          <w:lang w:val="en-GB"/>
        </w:rPr>
        <w:t>SK9 5AF</w:t>
      </w:r>
    </w:p>
    <w:p w:rsidR="003A3C73" w:rsidRPr="005A0A37" w:rsidRDefault="003A3C73" w:rsidP="003A3C73">
      <w:pPr>
        <w:rPr>
          <w:rFonts w:ascii="Arial" w:eastAsia="Calibri" w:hAnsi="Arial" w:cs="Arial"/>
          <w:iCs/>
          <w:sz w:val="20"/>
          <w:szCs w:val="20"/>
          <w:lang w:val="en-GB"/>
        </w:rPr>
      </w:pPr>
    </w:p>
    <w:p w:rsidR="003A3C73" w:rsidRPr="005A0A37" w:rsidRDefault="005A0A37" w:rsidP="003A3C73">
      <w:pPr>
        <w:rPr>
          <w:rFonts w:ascii="Arial" w:eastAsia="Calibri" w:hAnsi="Arial" w:cs="Arial"/>
          <w:iCs/>
          <w:sz w:val="20"/>
          <w:szCs w:val="20"/>
          <w:lang w:val="en-GB"/>
        </w:rPr>
      </w:pPr>
      <w:r w:rsidRPr="005A0A37">
        <w:rPr>
          <w:rFonts w:ascii="Arial" w:eastAsia="Calibri" w:hAnsi="Arial" w:cs="Arial"/>
          <w:iCs/>
          <w:sz w:val="20"/>
          <w:szCs w:val="20"/>
          <w:lang w:val="en-GB"/>
        </w:rPr>
        <w:t xml:space="preserve">Tel: </w:t>
      </w:r>
      <w:r w:rsidRPr="005A0A37">
        <w:rPr>
          <w:rFonts w:ascii="Arial" w:eastAsia="Calibri" w:hAnsi="Arial" w:cs="Arial"/>
          <w:iCs/>
          <w:sz w:val="20"/>
          <w:szCs w:val="20"/>
          <w:lang w:val="en-GB"/>
        </w:rPr>
        <w:tab/>
        <w:t>01625 545745</w:t>
      </w:r>
    </w:p>
    <w:p w:rsidR="003A3C73" w:rsidRPr="005A0A37" w:rsidRDefault="005A0A37" w:rsidP="003A3C73">
      <w:pPr>
        <w:spacing w:after="200" w:line="276" w:lineRule="auto"/>
        <w:rPr>
          <w:rFonts w:ascii="Arial" w:eastAsia="Calibri" w:hAnsi="Arial" w:cs="Arial"/>
          <w:sz w:val="20"/>
          <w:szCs w:val="20"/>
          <w:lang w:val="en-GB"/>
        </w:rPr>
      </w:pPr>
      <w:hyperlink r:id="rId56" w:history="1">
        <w:r w:rsidRPr="005A0A37">
          <w:rPr>
            <w:rFonts w:ascii="Arial" w:eastAsia="Calibri" w:hAnsi="Arial" w:cs="Arial"/>
            <w:color w:val="0563C1"/>
            <w:sz w:val="20"/>
            <w:szCs w:val="20"/>
            <w:u w:val="single"/>
            <w:lang w:val="en-GB"/>
          </w:rPr>
          <w:t>https://ico.org.uk/</w:t>
        </w:r>
      </w:hyperlink>
    </w:p>
    <w:p w:rsidR="00154802" w:rsidRPr="005A0A37" w:rsidRDefault="005A0A37" w:rsidP="00154802">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lastRenderedPageBreak/>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A0A37" w:rsidRDefault="005A0A37" w:rsidP="00154802">
      <w:pPr>
        <w:spacing w:after="200" w:line="276" w:lineRule="auto"/>
        <w:rPr>
          <w:rFonts w:ascii="Arial" w:eastAsia="Calibri" w:hAnsi="Arial" w:cs="Arial"/>
          <w:b/>
          <w:sz w:val="20"/>
          <w:szCs w:val="20"/>
          <w:lang w:val="en-GB" w:eastAsia="en-GB"/>
        </w:rPr>
      </w:pPr>
      <w:r w:rsidRPr="005A0A37">
        <w:rPr>
          <w:rFonts w:ascii="Arial" w:eastAsia="Calibri" w:hAnsi="Arial" w:cs="Arial"/>
          <w:sz w:val="20"/>
          <w:szCs w:val="20"/>
          <w:lang w:val="en-GB"/>
        </w:rPr>
        <w:t xml:space="preserve">If you would like to know more about your rights in respect of the personal data we hold about you, please contact the Data Protection Officer as below. </w:t>
      </w:r>
    </w:p>
    <w:p w:rsidR="00154802" w:rsidRPr="005A0A37" w:rsidRDefault="005A0A37" w:rsidP="00154802">
      <w:pPr>
        <w:autoSpaceDE w:val="0"/>
        <w:autoSpaceDN w:val="0"/>
        <w:adjustRightInd w:val="0"/>
        <w:jc w:val="both"/>
        <w:outlineLvl w:val="0"/>
        <w:rPr>
          <w:rFonts w:ascii="Arial" w:eastAsia="Calibri" w:hAnsi="Arial" w:cs="Arial"/>
          <w:b/>
          <w:sz w:val="20"/>
          <w:szCs w:val="20"/>
          <w:lang w:val="en-GB" w:eastAsia="en-GB"/>
        </w:rPr>
      </w:pPr>
      <w:r w:rsidRPr="005A0A37">
        <w:rPr>
          <w:rFonts w:ascii="Arial" w:eastAsia="Calibri" w:hAnsi="Arial" w:cs="Arial"/>
          <w:b/>
          <w:sz w:val="20"/>
          <w:szCs w:val="20"/>
          <w:lang w:val="en-GB" w:eastAsia="en-GB"/>
        </w:rPr>
        <w:t>Data Protection Officer:</w:t>
      </w:r>
    </w:p>
    <w:p w:rsidR="00154802" w:rsidRPr="005A0A37" w:rsidRDefault="00154802" w:rsidP="00154802">
      <w:pPr>
        <w:autoSpaceDE w:val="0"/>
        <w:autoSpaceDN w:val="0"/>
        <w:adjustRightInd w:val="0"/>
        <w:jc w:val="both"/>
        <w:rPr>
          <w:rFonts w:ascii="Arial" w:eastAsia="Calibri" w:hAnsi="Arial" w:cs="Arial"/>
          <w:sz w:val="20"/>
          <w:szCs w:val="20"/>
          <w:lang w:val="en-GB" w:eastAsia="en-GB"/>
        </w:rPr>
      </w:pPr>
    </w:p>
    <w:p w:rsidR="00154802" w:rsidRPr="005A0A37" w:rsidRDefault="005A0A37" w:rsidP="00154802">
      <w:pPr>
        <w:autoSpaceDE w:val="0"/>
        <w:autoSpaceDN w:val="0"/>
        <w:adjustRightInd w:val="0"/>
        <w:jc w:val="both"/>
        <w:rPr>
          <w:rFonts w:ascii="Arial" w:eastAsia="Calibri" w:hAnsi="Arial" w:cs="Arial"/>
          <w:sz w:val="20"/>
          <w:szCs w:val="20"/>
          <w:lang w:val="en-GB" w:eastAsia="en-GB"/>
        </w:rPr>
      </w:pPr>
      <w:r w:rsidRPr="005A0A37">
        <w:rPr>
          <w:rFonts w:ascii="Arial" w:eastAsia="Calibri" w:hAnsi="Arial" w:cs="Arial"/>
          <w:sz w:val="20"/>
          <w:szCs w:val="20"/>
          <w:lang w:val="en-GB" w:eastAsia="en-GB"/>
        </w:rPr>
        <w:t xml:space="preserve">The Practice Data Protection Officer is Paul </w:t>
      </w:r>
      <w:proofErr w:type="spellStart"/>
      <w:r w:rsidRPr="005A0A37">
        <w:rPr>
          <w:rFonts w:ascii="Arial" w:eastAsia="Calibri" w:hAnsi="Arial" w:cs="Arial"/>
          <w:sz w:val="20"/>
          <w:szCs w:val="20"/>
          <w:lang w:val="en-GB" w:eastAsia="en-GB"/>
        </w:rPr>
        <w:t>Couldrey</w:t>
      </w:r>
      <w:proofErr w:type="spellEnd"/>
      <w:r w:rsidRPr="005A0A37">
        <w:rPr>
          <w:rFonts w:ascii="Arial" w:eastAsia="Calibri" w:hAnsi="Arial" w:cs="Arial"/>
          <w:sz w:val="20"/>
          <w:szCs w:val="20"/>
          <w:lang w:val="en-GB" w:eastAsia="en-GB"/>
        </w:rPr>
        <w:t xml:space="preserve"> of PCIG Consulting Limited. Any queries regarding Data Protection issues should be addressed to him at: -</w:t>
      </w:r>
    </w:p>
    <w:p w:rsidR="00A87B6C" w:rsidRPr="005A0A37" w:rsidRDefault="00A87B6C" w:rsidP="00A87B6C">
      <w:pPr>
        <w:autoSpaceDE w:val="0"/>
        <w:autoSpaceDN w:val="0"/>
        <w:adjustRightInd w:val="0"/>
        <w:jc w:val="both"/>
        <w:rPr>
          <w:rFonts w:ascii="Arial" w:eastAsia="Calibri" w:hAnsi="Arial" w:cs="Arial"/>
          <w:sz w:val="20"/>
          <w:szCs w:val="20"/>
          <w:lang w:val="en-GB" w:eastAsia="en-GB"/>
        </w:rPr>
      </w:pPr>
    </w:p>
    <w:p w:rsidR="00154802" w:rsidRPr="005A0A37" w:rsidRDefault="00154802" w:rsidP="00A87B6C">
      <w:pPr>
        <w:autoSpaceDE w:val="0"/>
        <w:autoSpaceDN w:val="0"/>
        <w:adjustRightInd w:val="0"/>
        <w:jc w:val="both"/>
        <w:rPr>
          <w:rFonts w:ascii="Arial" w:eastAsia="Calibri" w:hAnsi="Arial" w:cs="Arial"/>
          <w:sz w:val="20"/>
          <w:szCs w:val="20"/>
          <w:lang w:val="en-GB" w:eastAsia="en-GB"/>
        </w:rPr>
      </w:pPr>
    </w:p>
    <w:p w:rsidR="00A87B6C" w:rsidRPr="005A0A37" w:rsidRDefault="005A0A37" w:rsidP="00A87B6C">
      <w:pPr>
        <w:autoSpaceDE w:val="0"/>
        <w:autoSpaceDN w:val="0"/>
        <w:adjustRightInd w:val="0"/>
        <w:ind w:firstLine="720"/>
        <w:jc w:val="both"/>
        <w:rPr>
          <w:rFonts w:ascii="Arial" w:eastAsia="Calibri" w:hAnsi="Arial" w:cs="Arial"/>
          <w:sz w:val="20"/>
          <w:szCs w:val="20"/>
          <w:lang w:val="en-GB" w:eastAsia="en-GB"/>
        </w:rPr>
      </w:pPr>
      <w:r w:rsidRPr="005A0A37">
        <w:rPr>
          <w:rFonts w:ascii="Arial" w:eastAsia="Calibri" w:hAnsi="Arial" w:cs="Arial"/>
          <w:sz w:val="20"/>
          <w:szCs w:val="20"/>
          <w:lang w:val="en-GB" w:eastAsia="en-GB"/>
        </w:rPr>
        <w:lastRenderedPageBreak/>
        <w:t xml:space="preserve">Email: </w:t>
      </w:r>
      <w:r w:rsidRPr="005A0A37">
        <w:rPr>
          <w:rFonts w:ascii="Arial" w:eastAsia="Calibri" w:hAnsi="Arial" w:cs="Arial"/>
          <w:sz w:val="20"/>
          <w:szCs w:val="20"/>
          <w:lang w:val="en-GB" w:eastAsia="en-GB"/>
        </w:rPr>
        <w:tab/>
      </w:r>
      <w:hyperlink r:id="rId57" w:history="1">
        <w:r w:rsidRPr="005A0A37">
          <w:rPr>
            <w:rFonts w:ascii="Arial" w:eastAsia="Calibri" w:hAnsi="Arial" w:cs="Arial"/>
            <w:color w:val="0563C1"/>
            <w:sz w:val="20"/>
            <w:szCs w:val="20"/>
            <w:u w:val="single"/>
            <w:lang w:val="en-GB" w:eastAsia="en-GB"/>
          </w:rPr>
          <w:t>Couldrey@me.com</w:t>
        </w:r>
      </w:hyperlink>
    </w:p>
    <w:p w:rsidR="00A87B6C" w:rsidRPr="005A0A37" w:rsidRDefault="005A0A37" w:rsidP="00A87B6C">
      <w:pPr>
        <w:autoSpaceDE w:val="0"/>
        <w:autoSpaceDN w:val="0"/>
        <w:adjustRightInd w:val="0"/>
        <w:ind w:firstLine="720"/>
        <w:jc w:val="both"/>
        <w:rPr>
          <w:rFonts w:ascii="Arial" w:eastAsia="Calibri" w:hAnsi="Arial" w:cs="Arial"/>
          <w:sz w:val="20"/>
          <w:szCs w:val="20"/>
          <w:lang w:val="en-GB" w:eastAsia="en-GB"/>
        </w:rPr>
      </w:pPr>
      <w:r w:rsidRPr="005A0A37">
        <w:rPr>
          <w:rFonts w:ascii="Arial" w:eastAsia="Calibri" w:hAnsi="Arial" w:cs="Arial"/>
          <w:sz w:val="20"/>
          <w:szCs w:val="20"/>
          <w:lang w:val="en-GB" w:eastAsia="en-GB"/>
        </w:rPr>
        <w:t xml:space="preserve">Postal: </w:t>
      </w:r>
      <w:r w:rsidRPr="005A0A37">
        <w:rPr>
          <w:rFonts w:ascii="Arial" w:eastAsia="Calibri" w:hAnsi="Arial" w:cs="Arial"/>
          <w:sz w:val="20"/>
          <w:szCs w:val="20"/>
          <w:lang w:val="en-GB" w:eastAsia="en-GB"/>
        </w:rPr>
        <w:tab/>
        <w:t>PCIG Consulting Limited</w:t>
      </w:r>
    </w:p>
    <w:p w:rsidR="00A87B6C" w:rsidRPr="005A0A37" w:rsidRDefault="005A0A37" w:rsidP="00A87B6C">
      <w:pPr>
        <w:autoSpaceDE w:val="0"/>
        <w:autoSpaceDN w:val="0"/>
        <w:adjustRightInd w:val="0"/>
        <w:jc w:val="both"/>
        <w:rPr>
          <w:rFonts w:ascii="Arial" w:eastAsia="Calibri" w:hAnsi="Arial" w:cs="Arial"/>
          <w:sz w:val="20"/>
          <w:szCs w:val="20"/>
          <w:lang w:val="en-GB" w:eastAsia="en-GB"/>
        </w:rPr>
      </w:pPr>
      <w:r w:rsidRPr="005A0A37">
        <w:rPr>
          <w:rFonts w:ascii="Arial" w:eastAsia="Calibri" w:hAnsi="Arial" w:cs="Arial"/>
          <w:sz w:val="20"/>
          <w:szCs w:val="20"/>
          <w:lang w:val="en-GB" w:eastAsia="en-GB"/>
        </w:rPr>
        <w:tab/>
      </w:r>
      <w:r w:rsidRPr="005A0A37">
        <w:rPr>
          <w:rFonts w:ascii="Arial" w:eastAsia="Calibri" w:hAnsi="Arial" w:cs="Arial"/>
          <w:sz w:val="20"/>
          <w:szCs w:val="20"/>
          <w:lang w:val="en-GB" w:eastAsia="en-GB"/>
        </w:rPr>
        <w:tab/>
        <w:t xml:space="preserve">7 </w:t>
      </w:r>
      <w:proofErr w:type="spellStart"/>
      <w:r w:rsidRPr="005A0A37">
        <w:rPr>
          <w:rFonts w:ascii="Arial" w:eastAsia="Calibri" w:hAnsi="Arial" w:cs="Arial"/>
          <w:sz w:val="20"/>
          <w:szCs w:val="20"/>
          <w:lang w:val="en-GB" w:eastAsia="en-GB"/>
        </w:rPr>
        <w:t>Westacre</w:t>
      </w:r>
      <w:proofErr w:type="spellEnd"/>
      <w:r w:rsidRPr="005A0A37">
        <w:rPr>
          <w:rFonts w:ascii="Arial" w:eastAsia="Calibri" w:hAnsi="Arial" w:cs="Arial"/>
          <w:sz w:val="20"/>
          <w:szCs w:val="20"/>
          <w:lang w:val="en-GB" w:eastAsia="en-GB"/>
        </w:rPr>
        <w:t xml:space="preserve"> Drive</w:t>
      </w:r>
    </w:p>
    <w:p w:rsidR="00A87B6C" w:rsidRPr="005A0A37" w:rsidRDefault="005A0A37" w:rsidP="00A87B6C">
      <w:pPr>
        <w:autoSpaceDE w:val="0"/>
        <w:autoSpaceDN w:val="0"/>
        <w:adjustRightInd w:val="0"/>
        <w:jc w:val="both"/>
        <w:rPr>
          <w:rFonts w:ascii="Arial" w:eastAsia="Calibri" w:hAnsi="Arial" w:cs="Arial"/>
          <w:sz w:val="20"/>
          <w:szCs w:val="20"/>
          <w:lang w:val="en-GB" w:eastAsia="en-GB"/>
        </w:rPr>
      </w:pPr>
      <w:r w:rsidRPr="005A0A37">
        <w:rPr>
          <w:rFonts w:ascii="Arial" w:eastAsia="Calibri" w:hAnsi="Arial" w:cs="Arial"/>
          <w:sz w:val="20"/>
          <w:szCs w:val="20"/>
          <w:lang w:val="en-GB" w:eastAsia="en-GB"/>
        </w:rPr>
        <w:tab/>
      </w:r>
      <w:r w:rsidRPr="005A0A37">
        <w:rPr>
          <w:rFonts w:ascii="Arial" w:eastAsia="Calibri" w:hAnsi="Arial" w:cs="Arial"/>
          <w:sz w:val="20"/>
          <w:szCs w:val="20"/>
          <w:lang w:val="en-GB" w:eastAsia="en-GB"/>
        </w:rPr>
        <w:tab/>
        <w:t>Quarry Bank</w:t>
      </w:r>
    </w:p>
    <w:p w:rsidR="00A87B6C" w:rsidRPr="005A0A37" w:rsidRDefault="005A0A37" w:rsidP="00A87B6C">
      <w:pPr>
        <w:autoSpaceDE w:val="0"/>
        <w:autoSpaceDN w:val="0"/>
        <w:adjustRightInd w:val="0"/>
        <w:jc w:val="both"/>
        <w:rPr>
          <w:rFonts w:ascii="Arial" w:eastAsia="Calibri" w:hAnsi="Arial" w:cs="Arial"/>
          <w:sz w:val="20"/>
          <w:szCs w:val="20"/>
          <w:lang w:val="en-GB" w:eastAsia="en-GB"/>
        </w:rPr>
      </w:pPr>
      <w:r w:rsidRPr="005A0A37">
        <w:rPr>
          <w:rFonts w:ascii="Arial" w:eastAsia="Calibri" w:hAnsi="Arial" w:cs="Arial"/>
          <w:sz w:val="20"/>
          <w:szCs w:val="20"/>
          <w:lang w:val="en-GB" w:eastAsia="en-GB"/>
        </w:rPr>
        <w:tab/>
      </w:r>
      <w:r w:rsidRPr="005A0A37">
        <w:rPr>
          <w:rFonts w:ascii="Arial" w:eastAsia="Calibri" w:hAnsi="Arial" w:cs="Arial"/>
          <w:sz w:val="20"/>
          <w:szCs w:val="20"/>
          <w:lang w:val="en-GB" w:eastAsia="en-GB"/>
        </w:rPr>
        <w:tab/>
        <w:t>Dudley</w:t>
      </w:r>
    </w:p>
    <w:p w:rsidR="00A87B6C" w:rsidRPr="005A0A37" w:rsidRDefault="005A0A37" w:rsidP="00A87B6C">
      <w:pPr>
        <w:autoSpaceDE w:val="0"/>
        <w:autoSpaceDN w:val="0"/>
        <w:adjustRightInd w:val="0"/>
        <w:jc w:val="both"/>
        <w:rPr>
          <w:rFonts w:ascii="Arial" w:eastAsia="Calibri" w:hAnsi="Arial" w:cs="Arial"/>
          <w:sz w:val="20"/>
          <w:szCs w:val="20"/>
          <w:lang w:val="en-GB" w:eastAsia="en-GB"/>
        </w:rPr>
      </w:pPr>
      <w:r w:rsidRPr="005A0A37">
        <w:rPr>
          <w:rFonts w:ascii="Arial" w:eastAsia="Calibri" w:hAnsi="Arial" w:cs="Arial"/>
          <w:sz w:val="20"/>
          <w:szCs w:val="20"/>
          <w:lang w:val="en-GB" w:eastAsia="en-GB"/>
        </w:rPr>
        <w:tab/>
      </w:r>
      <w:r w:rsidRPr="005A0A37">
        <w:rPr>
          <w:rFonts w:ascii="Arial" w:eastAsia="Calibri" w:hAnsi="Arial" w:cs="Arial"/>
          <w:sz w:val="20"/>
          <w:szCs w:val="20"/>
          <w:lang w:val="en-GB" w:eastAsia="en-GB"/>
        </w:rPr>
        <w:tab/>
        <w:t>West Midlands</w:t>
      </w:r>
    </w:p>
    <w:p w:rsidR="00A87B6C" w:rsidRPr="005A0A37" w:rsidRDefault="005A0A37" w:rsidP="00A87B6C">
      <w:pPr>
        <w:autoSpaceDE w:val="0"/>
        <w:autoSpaceDN w:val="0"/>
        <w:adjustRightInd w:val="0"/>
        <w:jc w:val="both"/>
        <w:rPr>
          <w:rFonts w:ascii="Arial" w:eastAsia="Calibri" w:hAnsi="Arial" w:cs="Arial"/>
          <w:sz w:val="20"/>
          <w:szCs w:val="20"/>
          <w:lang w:val="en-GB" w:eastAsia="en-GB"/>
        </w:rPr>
      </w:pPr>
      <w:r w:rsidRPr="005A0A37">
        <w:rPr>
          <w:rFonts w:ascii="Arial" w:eastAsia="Calibri" w:hAnsi="Arial" w:cs="Arial"/>
          <w:sz w:val="20"/>
          <w:szCs w:val="20"/>
          <w:lang w:val="en-GB" w:eastAsia="en-GB"/>
        </w:rPr>
        <w:tab/>
      </w:r>
      <w:r w:rsidRPr="005A0A37">
        <w:rPr>
          <w:rFonts w:ascii="Arial" w:eastAsia="Calibri" w:hAnsi="Arial" w:cs="Arial"/>
          <w:sz w:val="20"/>
          <w:szCs w:val="20"/>
          <w:lang w:val="en-GB" w:eastAsia="en-GB"/>
        </w:rPr>
        <w:tab/>
        <w:t>DY5 2EE</w:t>
      </w:r>
    </w:p>
    <w:p w:rsidR="00A87B6C" w:rsidRPr="005A0A37" w:rsidRDefault="00A87B6C" w:rsidP="00265980">
      <w:pPr>
        <w:spacing w:after="200" w:line="276" w:lineRule="auto"/>
        <w:rPr>
          <w:rFonts w:ascii="Arial" w:eastAsia="Calibri" w:hAnsi="Arial" w:cs="Arial"/>
          <w:sz w:val="20"/>
          <w:szCs w:val="20"/>
          <w:lang w:val="en-GB"/>
        </w:rPr>
      </w:pPr>
    </w:p>
    <w:p w:rsidR="0071195D" w:rsidRPr="005A0A37" w:rsidRDefault="005A0A37" w:rsidP="00160BD8">
      <w:pPr>
        <w:spacing w:after="200" w:line="276" w:lineRule="auto"/>
        <w:jc w:val="both"/>
        <w:outlineLvl w:val="0"/>
        <w:rPr>
          <w:rFonts w:ascii="Arial" w:eastAsia="Calibri" w:hAnsi="Arial" w:cs="Arial"/>
          <w:b/>
          <w:sz w:val="20"/>
          <w:szCs w:val="20"/>
          <w:lang w:val="en-GB"/>
        </w:rPr>
      </w:pPr>
      <w:r w:rsidRPr="005A0A37">
        <w:rPr>
          <w:rFonts w:ascii="Arial" w:eastAsia="Calibri" w:hAnsi="Arial" w:cs="Arial"/>
          <w:b/>
          <w:sz w:val="20"/>
          <w:szCs w:val="20"/>
          <w:lang w:val="en-GB"/>
        </w:rPr>
        <w:t>Changes:</w:t>
      </w:r>
    </w:p>
    <w:p w:rsidR="00FC6FFA" w:rsidRPr="005A0A37" w:rsidRDefault="005A0A37" w:rsidP="00FC6FFA">
      <w:pPr>
        <w:spacing w:after="200" w:line="276" w:lineRule="auto"/>
        <w:rPr>
          <w:rFonts w:ascii="Arial" w:eastAsia="Calibri" w:hAnsi="Arial" w:cs="Arial"/>
          <w:sz w:val="20"/>
          <w:szCs w:val="20"/>
          <w:lang w:val="en-GB"/>
        </w:rPr>
      </w:pPr>
      <w:r w:rsidRPr="005A0A37">
        <w:rPr>
          <w:rFonts w:ascii="Arial" w:eastAsia="Calibri" w:hAnsi="Arial" w:cs="Arial"/>
          <w:sz w:val="20"/>
          <w:szCs w:val="20"/>
          <w:lang w:val="en-GB"/>
        </w:rPr>
        <w:t xml:space="preserve">It is important to point out that we may amend this Privacy Notice from time to time.  If you are dissatisfied with any aspect of our Privacy Notice, please contact the </w:t>
      </w:r>
      <w:r w:rsidR="00A87B6C" w:rsidRPr="005A0A37">
        <w:rPr>
          <w:rFonts w:ascii="Arial" w:eastAsia="Calibri" w:hAnsi="Arial" w:cs="Arial"/>
          <w:sz w:val="20"/>
          <w:szCs w:val="20"/>
          <w:lang w:val="en-GB"/>
        </w:rPr>
        <w:t xml:space="preserve">Practice </w:t>
      </w:r>
      <w:r w:rsidRPr="005A0A37">
        <w:rPr>
          <w:rFonts w:ascii="Arial" w:eastAsia="Calibri" w:hAnsi="Arial" w:cs="Arial"/>
          <w:sz w:val="20"/>
          <w:szCs w:val="20"/>
          <w:lang w:val="en-GB"/>
        </w:rPr>
        <w:t>Data Protection Officer.</w:t>
      </w:r>
    </w:p>
    <w:p w:rsidR="00265980" w:rsidRPr="005A0A37" w:rsidRDefault="00265980" w:rsidP="00FC6FFA">
      <w:pPr>
        <w:spacing w:after="200" w:line="276" w:lineRule="auto"/>
        <w:jc w:val="both"/>
        <w:rPr>
          <w:rFonts w:ascii="Arial" w:eastAsia="Calibri" w:hAnsi="Arial" w:cs="Arial"/>
          <w:sz w:val="20"/>
          <w:szCs w:val="20"/>
          <w:lang w:val="en-GB"/>
        </w:rPr>
      </w:pPr>
    </w:p>
    <w:sectPr w:rsidR="00265980" w:rsidRPr="005A0A37" w:rsidSect="005A0A37">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serif">
    <w:altName w:val="Times New Roman"/>
    <w:panose1 w:val="00000000000000000000"/>
    <w:charset w:val="00"/>
    <w:family w:val="roman"/>
    <w:notTrueType/>
    <w:pitch w:val="default"/>
  </w:font>
  <w:font w:name="serif">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BDB"/>
    <w:multiLevelType w:val="hybridMultilevel"/>
    <w:tmpl w:val="3850E0A4"/>
    <w:lvl w:ilvl="0" w:tplc="3BB2A336">
      <w:start w:val="1"/>
      <w:numFmt w:val="bullet"/>
      <w:lvlText w:val=""/>
      <w:lvlJc w:val="left"/>
      <w:pPr>
        <w:ind w:left="720" w:hanging="360"/>
      </w:pPr>
      <w:rPr>
        <w:rFonts w:ascii="Symbol" w:hAnsi="Symbol" w:hint="default"/>
      </w:rPr>
    </w:lvl>
    <w:lvl w:ilvl="1" w:tplc="FEBE4ACA" w:tentative="1">
      <w:start w:val="1"/>
      <w:numFmt w:val="bullet"/>
      <w:lvlText w:val="o"/>
      <w:lvlJc w:val="left"/>
      <w:pPr>
        <w:ind w:left="1440" w:hanging="360"/>
      </w:pPr>
      <w:rPr>
        <w:rFonts w:ascii="Courier New" w:hAnsi="Courier New" w:cs="Courier New" w:hint="default"/>
      </w:rPr>
    </w:lvl>
    <w:lvl w:ilvl="2" w:tplc="963E622C" w:tentative="1">
      <w:start w:val="1"/>
      <w:numFmt w:val="bullet"/>
      <w:lvlText w:val=""/>
      <w:lvlJc w:val="left"/>
      <w:pPr>
        <w:ind w:left="2160" w:hanging="360"/>
      </w:pPr>
      <w:rPr>
        <w:rFonts w:ascii="Wingdings" w:hAnsi="Wingdings" w:hint="default"/>
      </w:rPr>
    </w:lvl>
    <w:lvl w:ilvl="3" w:tplc="B624FA5A" w:tentative="1">
      <w:start w:val="1"/>
      <w:numFmt w:val="bullet"/>
      <w:lvlText w:val=""/>
      <w:lvlJc w:val="left"/>
      <w:pPr>
        <w:ind w:left="2880" w:hanging="360"/>
      </w:pPr>
      <w:rPr>
        <w:rFonts w:ascii="Symbol" w:hAnsi="Symbol" w:hint="default"/>
      </w:rPr>
    </w:lvl>
    <w:lvl w:ilvl="4" w:tplc="F6245418" w:tentative="1">
      <w:start w:val="1"/>
      <w:numFmt w:val="bullet"/>
      <w:lvlText w:val="o"/>
      <w:lvlJc w:val="left"/>
      <w:pPr>
        <w:ind w:left="3600" w:hanging="360"/>
      </w:pPr>
      <w:rPr>
        <w:rFonts w:ascii="Courier New" w:hAnsi="Courier New" w:cs="Courier New" w:hint="default"/>
      </w:rPr>
    </w:lvl>
    <w:lvl w:ilvl="5" w:tplc="B8B0B428" w:tentative="1">
      <w:start w:val="1"/>
      <w:numFmt w:val="bullet"/>
      <w:lvlText w:val=""/>
      <w:lvlJc w:val="left"/>
      <w:pPr>
        <w:ind w:left="4320" w:hanging="360"/>
      </w:pPr>
      <w:rPr>
        <w:rFonts w:ascii="Wingdings" w:hAnsi="Wingdings" w:hint="default"/>
      </w:rPr>
    </w:lvl>
    <w:lvl w:ilvl="6" w:tplc="FB04823E" w:tentative="1">
      <w:start w:val="1"/>
      <w:numFmt w:val="bullet"/>
      <w:lvlText w:val=""/>
      <w:lvlJc w:val="left"/>
      <w:pPr>
        <w:ind w:left="5040" w:hanging="360"/>
      </w:pPr>
      <w:rPr>
        <w:rFonts w:ascii="Symbol" w:hAnsi="Symbol" w:hint="default"/>
      </w:rPr>
    </w:lvl>
    <w:lvl w:ilvl="7" w:tplc="293415CE" w:tentative="1">
      <w:start w:val="1"/>
      <w:numFmt w:val="bullet"/>
      <w:lvlText w:val="o"/>
      <w:lvlJc w:val="left"/>
      <w:pPr>
        <w:ind w:left="5760" w:hanging="360"/>
      </w:pPr>
      <w:rPr>
        <w:rFonts w:ascii="Courier New" w:hAnsi="Courier New" w:cs="Courier New" w:hint="default"/>
      </w:rPr>
    </w:lvl>
    <w:lvl w:ilvl="8" w:tplc="F344355A" w:tentative="1">
      <w:start w:val="1"/>
      <w:numFmt w:val="bullet"/>
      <w:lvlText w:val=""/>
      <w:lvlJc w:val="left"/>
      <w:pPr>
        <w:ind w:left="6480" w:hanging="360"/>
      </w:pPr>
      <w:rPr>
        <w:rFonts w:ascii="Wingdings" w:hAnsi="Wingdings" w:hint="default"/>
      </w:rPr>
    </w:lvl>
  </w:abstractNum>
  <w:abstractNum w:abstractNumId="1"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EC4F44"/>
    <w:multiLevelType w:val="hybridMultilevel"/>
    <w:tmpl w:val="DAD223DE"/>
    <w:lvl w:ilvl="0" w:tplc="0764CD0A">
      <w:numFmt w:val="bullet"/>
      <w:lvlText w:val="•"/>
      <w:lvlJc w:val="left"/>
      <w:pPr>
        <w:ind w:left="720" w:hanging="360"/>
      </w:pPr>
      <w:rPr>
        <w:rFonts w:ascii="Arial" w:eastAsia="Calibri" w:hAnsi="Arial" w:cs="Arial" w:hint="default"/>
      </w:rPr>
    </w:lvl>
    <w:lvl w:ilvl="1" w:tplc="6DDCF934" w:tentative="1">
      <w:start w:val="1"/>
      <w:numFmt w:val="bullet"/>
      <w:lvlText w:val="o"/>
      <w:lvlJc w:val="left"/>
      <w:pPr>
        <w:ind w:left="1440" w:hanging="360"/>
      </w:pPr>
      <w:rPr>
        <w:rFonts w:ascii="Courier New" w:hAnsi="Courier New" w:cs="Courier New" w:hint="default"/>
      </w:rPr>
    </w:lvl>
    <w:lvl w:ilvl="2" w:tplc="C7D4B5A6" w:tentative="1">
      <w:start w:val="1"/>
      <w:numFmt w:val="bullet"/>
      <w:lvlText w:val=""/>
      <w:lvlJc w:val="left"/>
      <w:pPr>
        <w:ind w:left="2160" w:hanging="360"/>
      </w:pPr>
      <w:rPr>
        <w:rFonts w:ascii="Wingdings" w:hAnsi="Wingdings" w:hint="default"/>
      </w:rPr>
    </w:lvl>
    <w:lvl w:ilvl="3" w:tplc="58203F64" w:tentative="1">
      <w:start w:val="1"/>
      <w:numFmt w:val="bullet"/>
      <w:lvlText w:val=""/>
      <w:lvlJc w:val="left"/>
      <w:pPr>
        <w:ind w:left="2880" w:hanging="360"/>
      </w:pPr>
      <w:rPr>
        <w:rFonts w:ascii="Symbol" w:hAnsi="Symbol" w:hint="default"/>
      </w:rPr>
    </w:lvl>
    <w:lvl w:ilvl="4" w:tplc="48F8D526" w:tentative="1">
      <w:start w:val="1"/>
      <w:numFmt w:val="bullet"/>
      <w:lvlText w:val="o"/>
      <w:lvlJc w:val="left"/>
      <w:pPr>
        <w:ind w:left="3600" w:hanging="360"/>
      </w:pPr>
      <w:rPr>
        <w:rFonts w:ascii="Courier New" w:hAnsi="Courier New" w:cs="Courier New" w:hint="default"/>
      </w:rPr>
    </w:lvl>
    <w:lvl w:ilvl="5" w:tplc="B1AA5918" w:tentative="1">
      <w:start w:val="1"/>
      <w:numFmt w:val="bullet"/>
      <w:lvlText w:val=""/>
      <w:lvlJc w:val="left"/>
      <w:pPr>
        <w:ind w:left="4320" w:hanging="360"/>
      </w:pPr>
      <w:rPr>
        <w:rFonts w:ascii="Wingdings" w:hAnsi="Wingdings" w:hint="default"/>
      </w:rPr>
    </w:lvl>
    <w:lvl w:ilvl="6" w:tplc="86EA445A" w:tentative="1">
      <w:start w:val="1"/>
      <w:numFmt w:val="bullet"/>
      <w:lvlText w:val=""/>
      <w:lvlJc w:val="left"/>
      <w:pPr>
        <w:ind w:left="5040" w:hanging="360"/>
      </w:pPr>
      <w:rPr>
        <w:rFonts w:ascii="Symbol" w:hAnsi="Symbol" w:hint="default"/>
      </w:rPr>
    </w:lvl>
    <w:lvl w:ilvl="7" w:tplc="9B022B6A" w:tentative="1">
      <w:start w:val="1"/>
      <w:numFmt w:val="bullet"/>
      <w:lvlText w:val="o"/>
      <w:lvlJc w:val="left"/>
      <w:pPr>
        <w:ind w:left="5760" w:hanging="360"/>
      </w:pPr>
      <w:rPr>
        <w:rFonts w:ascii="Courier New" w:hAnsi="Courier New" w:cs="Courier New" w:hint="default"/>
      </w:rPr>
    </w:lvl>
    <w:lvl w:ilvl="8" w:tplc="FC54BE8A" w:tentative="1">
      <w:start w:val="1"/>
      <w:numFmt w:val="bullet"/>
      <w:lvlText w:val=""/>
      <w:lvlJc w:val="left"/>
      <w:pPr>
        <w:ind w:left="6480" w:hanging="360"/>
      </w:pPr>
      <w:rPr>
        <w:rFonts w:ascii="Wingdings" w:hAnsi="Wingdings" w:hint="default"/>
      </w:rPr>
    </w:lvl>
  </w:abstractNum>
  <w:abstractNum w:abstractNumId="7"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E2FBE"/>
    <w:multiLevelType w:val="hybridMultilevel"/>
    <w:tmpl w:val="70168DBA"/>
    <w:lvl w:ilvl="0" w:tplc="3F0ACE26">
      <w:start w:val="1"/>
      <w:numFmt w:val="bullet"/>
      <w:lvlText w:val=""/>
      <w:lvlJc w:val="left"/>
      <w:pPr>
        <w:ind w:left="1080" w:hanging="360"/>
      </w:pPr>
      <w:rPr>
        <w:rFonts w:ascii="Symbol" w:hAnsi="Symbol" w:hint="default"/>
      </w:rPr>
    </w:lvl>
    <w:lvl w:ilvl="1" w:tplc="24726D08" w:tentative="1">
      <w:start w:val="1"/>
      <w:numFmt w:val="bullet"/>
      <w:lvlText w:val="o"/>
      <w:lvlJc w:val="left"/>
      <w:pPr>
        <w:ind w:left="1800" w:hanging="360"/>
      </w:pPr>
      <w:rPr>
        <w:rFonts w:ascii="Courier New" w:hAnsi="Courier New" w:cs="Courier New" w:hint="default"/>
      </w:rPr>
    </w:lvl>
    <w:lvl w:ilvl="2" w:tplc="3B2EB834" w:tentative="1">
      <w:start w:val="1"/>
      <w:numFmt w:val="bullet"/>
      <w:lvlText w:val=""/>
      <w:lvlJc w:val="left"/>
      <w:pPr>
        <w:ind w:left="2520" w:hanging="360"/>
      </w:pPr>
      <w:rPr>
        <w:rFonts w:ascii="Wingdings" w:hAnsi="Wingdings" w:hint="default"/>
      </w:rPr>
    </w:lvl>
    <w:lvl w:ilvl="3" w:tplc="548AAB3C" w:tentative="1">
      <w:start w:val="1"/>
      <w:numFmt w:val="bullet"/>
      <w:lvlText w:val=""/>
      <w:lvlJc w:val="left"/>
      <w:pPr>
        <w:ind w:left="3240" w:hanging="360"/>
      </w:pPr>
      <w:rPr>
        <w:rFonts w:ascii="Symbol" w:hAnsi="Symbol" w:hint="default"/>
      </w:rPr>
    </w:lvl>
    <w:lvl w:ilvl="4" w:tplc="9364D4F8" w:tentative="1">
      <w:start w:val="1"/>
      <w:numFmt w:val="bullet"/>
      <w:lvlText w:val="o"/>
      <w:lvlJc w:val="left"/>
      <w:pPr>
        <w:ind w:left="3960" w:hanging="360"/>
      </w:pPr>
      <w:rPr>
        <w:rFonts w:ascii="Courier New" w:hAnsi="Courier New" w:cs="Courier New" w:hint="default"/>
      </w:rPr>
    </w:lvl>
    <w:lvl w:ilvl="5" w:tplc="DBA4D49C" w:tentative="1">
      <w:start w:val="1"/>
      <w:numFmt w:val="bullet"/>
      <w:lvlText w:val=""/>
      <w:lvlJc w:val="left"/>
      <w:pPr>
        <w:ind w:left="4680" w:hanging="360"/>
      </w:pPr>
      <w:rPr>
        <w:rFonts w:ascii="Wingdings" w:hAnsi="Wingdings" w:hint="default"/>
      </w:rPr>
    </w:lvl>
    <w:lvl w:ilvl="6" w:tplc="F768EBCE" w:tentative="1">
      <w:start w:val="1"/>
      <w:numFmt w:val="bullet"/>
      <w:lvlText w:val=""/>
      <w:lvlJc w:val="left"/>
      <w:pPr>
        <w:ind w:left="5400" w:hanging="360"/>
      </w:pPr>
      <w:rPr>
        <w:rFonts w:ascii="Symbol" w:hAnsi="Symbol" w:hint="default"/>
      </w:rPr>
    </w:lvl>
    <w:lvl w:ilvl="7" w:tplc="BE0C4E84" w:tentative="1">
      <w:start w:val="1"/>
      <w:numFmt w:val="bullet"/>
      <w:lvlText w:val="o"/>
      <w:lvlJc w:val="left"/>
      <w:pPr>
        <w:ind w:left="6120" w:hanging="360"/>
      </w:pPr>
      <w:rPr>
        <w:rFonts w:ascii="Courier New" w:hAnsi="Courier New" w:cs="Courier New" w:hint="default"/>
      </w:rPr>
    </w:lvl>
    <w:lvl w:ilvl="8" w:tplc="8D406C16" w:tentative="1">
      <w:start w:val="1"/>
      <w:numFmt w:val="bullet"/>
      <w:lvlText w:val=""/>
      <w:lvlJc w:val="left"/>
      <w:pPr>
        <w:ind w:left="6840" w:hanging="360"/>
      </w:pPr>
      <w:rPr>
        <w:rFonts w:ascii="Wingdings" w:hAnsi="Wingdings" w:hint="default"/>
      </w:rPr>
    </w:lvl>
  </w:abstractNum>
  <w:abstractNum w:abstractNumId="9"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A2630C"/>
    <w:multiLevelType w:val="hybridMultilevel"/>
    <w:tmpl w:val="0FFCBD9E"/>
    <w:lvl w:ilvl="0" w:tplc="855CA228">
      <w:start w:val="1"/>
      <w:numFmt w:val="bullet"/>
      <w:lvlText w:val=""/>
      <w:lvlJc w:val="left"/>
      <w:pPr>
        <w:ind w:left="2138" w:hanging="360"/>
      </w:pPr>
      <w:rPr>
        <w:rFonts w:ascii="Symbol" w:hAnsi="Symbol" w:hint="default"/>
      </w:rPr>
    </w:lvl>
    <w:lvl w:ilvl="1" w:tplc="508EB094" w:tentative="1">
      <w:start w:val="1"/>
      <w:numFmt w:val="bullet"/>
      <w:lvlText w:val="o"/>
      <w:lvlJc w:val="left"/>
      <w:pPr>
        <w:ind w:left="2858" w:hanging="360"/>
      </w:pPr>
      <w:rPr>
        <w:rFonts w:ascii="Courier New" w:hAnsi="Courier New" w:cs="Courier New" w:hint="default"/>
      </w:rPr>
    </w:lvl>
    <w:lvl w:ilvl="2" w:tplc="8DBE360E" w:tentative="1">
      <w:start w:val="1"/>
      <w:numFmt w:val="bullet"/>
      <w:lvlText w:val=""/>
      <w:lvlJc w:val="left"/>
      <w:pPr>
        <w:ind w:left="3578" w:hanging="360"/>
      </w:pPr>
      <w:rPr>
        <w:rFonts w:ascii="Wingdings" w:hAnsi="Wingdings" w:hint="default"/>
      </w:rPr>
    </w:lvl>
    <w:lvl w:ilvl="3" w:tplc="051654C6" w:tentative="1">
      <w:start w:val="1"/>
      <w:numFmt w:val="bullet"/>
      <w:lvlText w:val=""/>
      <w:lvlJc w:val="left"/>
      <w:pPr>
        <w:ind w:left="4298" w:hanging="360"/>
      </w:pPr>
      <w:rPr>
        <w:rFonts w:ascii="Symbol" w:hAnsi="Symbol" w:hint="default"/>
      </w:rPr>
    </w:lvl>
    <w:lvl w:ilvl="4" w:tplc="BCBE4D74" w:tentative="1">
      <w:start w:val="1"/>
      <w:numFmt w:val="bullet"/>
      <w:lvlText w:val="o"/>
      <w:lvlJc w:val="left"/>
      <w:pPr>
        <w:ind w:left="5018" w:hanging="360"/>
      </w:pPr>
      <w:rPr>
        <w:rFonts w:ascii="Courier New" w:hAnsi="Courier New" w:cs="Courier New" w:hint="default"/>
      </w:rPr>
    </w:lvl>
    <w:lvl w:ilvl="5" w:tplc="E9BE9DA4" w:tentative="1">
      <w:start w:val="1"/>
      <w:numFmt w:val="bullet"/>
      <w:lvlText w:val=""/>
      <w:lvlJc w:val="left"/>
      <w:pPr>
        <w:ind w:left="5738" w:hanging="360"/>
      </w:pPr>
      <w:rPr>
        <w:rFonts w:ascii="Wingdings" w:hAnsi="Wingdings" w:hint="default"/>
      </w:rPr>
    </w:lvl>
    <w:lvl w:ilvl="6" w:tplc="1682B6BE" w:tentative="1">
      <w:start w:val="1"/>
      <w:numFmt w:val="bullet"/>
      <w:lvlText w:val=""/>
      <w:lvlJc w:val="left"/>
      <w:pPr>
        <w:ind w:left="6458" w:hanging="360"/>
      </w:pPr>
      <w:rPr>
        <w:rFonts w:ascii="Symbol" w:hAnsi="Symbol" w:hint="default"/>
      </w:rPr>
    </w:lvl>
    <w:lvl w:ilvl="7" w:tplc="0EB20F44" w:tentative="1">
      <w:start w:val="1"/>
      <w:numFmt w:val="bullet"/>
      <w:lvlText w:val="o"/>
      <w:lvlJc w:val="left"/>
      <w:pPr>
        <w:ind w:left="7178" w:hanging="360"/>
      </w:pPr>
      <w:rPr>
        <w:rFonts w:ascii="Courier New" w:hAnsi="Courier New" w:cs="Courier New" w:hint="default"/>
      </w:rPr>
    </w:lvl>
    <w:lvl w:ilvl="8" w:tplc="DFC8A3D2" w:tentative="1">
      <w:start w:val="1"/>
      <w:numFmt w:val="bullet"/>
      <w:lvlText w:val=""/>
      <w:lvlJc w:val="left"/>
      <w:pPr>
        <w:ind w:left="7898" w:hanging="360"/>
      </w:pPr>
      <w:rPr>
        <w:rFonts w:ascii="Wingdings" w:hAnsi="Wingdings" w:hint="default"/>
      </w:rPr>
    </w:lvl>
  </w:abstractNum>
  <w:abstractNum w:abstractNumId="12"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9D674C"/>
    <w:multiLevelType w:val="hybridMultilevel"/>
    <w:tmpl w:val="481A93C4"/>
    <w:lvl w:ilvl="0" w:tplc="9A1EF516">
      <w:start w:val="1"/>
      <w:numFmt w:val="bullet"/>
      <w:lvlText w:val=""/>
      <w:lvlJc w:val="left"/>
      <w:pPr>
        <w:ind w:left="720" w:hanging="360"/>
      </w:pPr>
      <w:rPr>
        <w:rFonts w:ascii="Symbol" w:hAnsi="Symbol" w:hint="default"/>
      </w:rPr>
    </w:lvl>
    <w:lvl w:ilvl="1" w:tplc="11DA443E" w:tentative="1">
      <w:start w:val="1"/>
      <w:numFmt w:val="lowerLetter"/>
      <w:lvlText w:val="%2."/>
      <w:lvlJc w:val="left"/>
      <w:pPr>
        <w:ind w:left="1440" w:hanging="360"/>
      </w:pPr>
    </w:lvl>
    <w:lvl w:ilvl="2" w:tplc="8430AE08" w:tentative="1">
      <w:start w:val="1"/>
      <w:numFmt w:val="lowerRoman"/>
      <w:lvlText w:val="%3."/>
      <w:lvlJc w:val="right"/>
      <w:pPr>
        <w:ind w:left="2160" w:hanging="180"/>
      </w:pPr>
    </w:lvl>
    <w:lvl w:ilvl="3" w:tplc="F310778A" w:tentative="1">
      <w:start w:val="1"/>
      <w:numFmt w:val="decimal"/>
      <w:lvlText w:val="%4."/>
      <w:lvlJc w:val="left"/>
      <w:pPr>
        <w:ind w:left="2880" w:hanging="360"/>
      </w:pPr>
    </w:lvl>
    <w:lvl w:ilvl="4" w:tplc="651C3C48" w:tentative="1">
      <w:start w:val="1"/>
      <w:numFmt w:val="lowerLetter"/>
      <w:lvlText w:val="%5."/>
      <w:lvlJc w:val="left"/>
      <w:pPr>
        <w:ind w:left="3600" w:hanging="360"/>
      </w:pPr>
    </w:lvl>
    <w:lvl w:ilvl="5" w:tplc="0792EC70" w:tentative="1">
      <w:start w:val="1"/>
      <w:numFmt w:val="lowerRoman"/>
      <w:lvlText w:val="%6."/>
      <w:lvlJc w:val="right"/>
      <w:pPr>
        <w:ind w:left="4320" w:hanging="180"/>
      </w:pPr>
    </w:lvl>
    <w:lvl w:ilvl="6" w:tplc="15B2CEBE" w:tentative="1">
      <w:start w:val="1"/>
      <w:numFmt w:val="decimal"/>
      <w:lvlText w:val="%7."/>
      <w:lvlJc w:val="left"/>
      <w:pPr>
        <w:ind w:left="5040" w:hanging="360"/>
      </w:pPr>
    </w:lvl>
    <w:lvl w:ilvl="7" w:tplc="D172C036" w:tentative="1">
      <w:start w:val="1"/>
      <w:numFmt w:val="lowerLetter"/>
      <w:lvlText w:val="%8."/>
      <w:lvlJc w:val="left"/>
      <w:pPr>
        <w:ind w:left="5760" w:hanging="360"/>
      </w:pPr>
    </w:lvl>
    <w:lvl w:ilvl="8" w:tplc="68C8306C" w:tentative="1">
      <w:start w:val="1"/>
      <w:numFmt w:val="lowerRoman"/>
      <w:lvlText w:val="%9."/>
      <w:lvlJc w:val="right"/>
      <w:pPr>
        <w:ind w:left="6480" w:hanging="180"/>
      </w:pPr>
    </w:lvl>
  </w:abstractNum>
  <w:abstractNum w:abstractNumId="14"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3"/>
  </w:num>
  <w:num w:numId="4">
    <w:abstractNumId w:val="15"/>
  </w:num>
  <w:num w:numId="5">
    <w:abstractNumId w:val="3"/>
  </w:num>
  <w:num w:numId="6">
    <w:abstractNumId w:val="7"/>
  </w:num>
  <w:num w:numId="7">
    <w:abstractNumId w:val="2"/>
  </w:num>
  <w:num w:numId="8">
    <w:abstractNumId w:val="21"/>
  </w:num>
  <w:num w:numId="9">
    <w:abstractNumId w:val="18"/>
  </w:num>
  <w:num w:numId="10">
    <w:abstractNumId w:val="20"/>
  </w:num>
  <w:num w:numId="11">
    <w:abstractNumId w:val="10"/>
  </w:num>
  <w:num w:numId="12">
    <w:abstractNumId w:val="16"/>
  </w:num>
  <w:num w:numId="13">
    <w:abstractNumId w:val="11"/>
  </w:num>
  <w:num w:numId="14">
    <w:abstractNumId w:val="12"/>
  </w:num>
  <w:num w:numId="15">
    <w:abstractNumId w:val="5"/>
  </w:num>
  <w:num w:numId="16">
    <w:abstractNumId w:val="14"/>
  </w:num>
  <w:num w:numId="17">
    <w:abstractNumId w:val="19"/>
  </w:num>
  <w:num w:numId="18">
    <w:abstractNumId w:val="9"/>
  </w:num>
  <w:num w:numId="19">
    <w:abstractNumId w:val="17"/>
  </w:num>
  <w:num w:numId="20">
    <w:abstractNumId w:val="4"/>
  </w:num>
  <w:num w:numId="21">
    <w:abstractNumId w:val="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0B7"/>
    <w:rsid w:val="000104B3"/>
    <w:rsid w:val="00035527"/>
    <w:rsid w:val="000F7FAC"/>
    <w:rsid w:val="0011390F"/>
    <w:rsid w:val="00154802"/>
    <w:rsid w:val="00160BD8"/>
    <w:rsid w:val="0019112D"/>
    <w:rsid w:val="001A7F1F"/>
    <w:rsid w:val="0020197A"/>
    <w:rsid w:val="00265980"/>
    <w:rsid w:val="002C02DF"/>
    <w:rsid w:val="003607F2"/>
    <w:rsid w:val="00382525"/>
    <w:rsid w:val="00385905"/>
    <w:rsid w:val="003A3C73"/>
    <w:rsid w:val="003B625A"/>
    <w:rsid w:val="003C5E88"/>
    <w:rsid w:val="003D4847"/>
    <w:rsid w:val="003F3530"/>
    <w:rsid w:val="00410F48"/>
    <w:rsid w:val="004125EC"/>
    <w:rsid w:val="004E2C36"/>
    <w:rsid w:val="00533CE3"/>
    <w:rsid w:val="00552311"/>
    <w:rsid w:val="00553D6F"/>
    <w:rsid w:val="005A0A37"/>
    <w:rsid w:val="005E1E0E"/>
    <w:rsid w:val="005F4FE9"/>
    <w:rsid w:val="006173EC"/>
    <w:rsid w:val="006229DE"/>
    <w:rsid w:val="00645F99"/>
    <w:rsid w:val="006477C6"/>
    <w:rsid w:val="006528FD"/>
    <w:rsid w:val="006552C9"/>
    <w:rsid w:val="006B45AE"/>
    <w:rsid w:val="006B61F9"/>
    <w:rsid w:val="006C1066"/>
    <w:rsid w:val="006D3631"/>
    <w:rsid w:val="0071195D"/>
    <w:rsid w:val="0073528E"/>
    <w:rsid w:val="00754729"/>
    <w:rsid w:val="007A3DA9"/>
    <w:rsid w:val="007C1EC0"/>
    <w:rsid w:val="008111AE"/>
    <w:rsid w:val="0083430E"/>
    <w:rsid w:val="008459A0"/>
    <w:rsid w:val="0086548D"/>
    <w:rsid w:val="008778EE"/>
    <w:rsid w:val="008A351A"/>
    <w:rsid w:val="008F3418"/>
    <w:rsid w:val="00922297"/>
    <w:rsid w:val="009347E2"/>
    <w:rsid w:val="00944F46"/>
    <w:rsid w:val="0095022F"/>
    <w:rsid w:val="00993E3A"/>
    <w:rsid w:val="009A2DD7"/>
    <w:rsid w:val="009B6561"/>
    <w:rsid w:val="009E2BE2"/>
    <w:rsid w:val="009F7005"/>
    <w:rsid w:val="00A200C1"/>
    <w:rsid w:val="00A24734"/>
    <w:rsid w:val="00A73EFC"/>
    <w:rsid w:val="00A87B6C"/>
    <w:rsid w:val="00AF793B"/>
    <w:rsid w:val="00B26C14"/>
    <w:rsid w:val="00B26E17"/>
    <w:rsid w:val="00B711EC"/>
    <w:rsid w:val="00B92B1C"/>
    <w:rsid w:val="00B94788"/>
    <w:rsid w:val="00BE60B7"/>
    <w:rsid w:val="00C00D66"/>
    <w:rsid w:val="00C27CB0"/>
    <w:rsid w:val="00CF37C0"/>
    <w:rsid w:val="00D275EA"/>
    <w:rsid w:val="00D316C2"/>
    <w:rsid w:val="00DB02BD"/>
    <w:rsid w:val="00DE4B64"/>
    <w:rsid w:val="00DF6BF5"/>
    <w:rsid w:val="00E02812"/>
    <w:rsid w:val="00E1778E"/>
    <w:rsid w:val="00E37206"/>
    <w:rsid w:val="00E40334"/>
    <w:rsid w:val="00EA3C1A"/>
    <w:rsid w:val="00F22FD3"/>
    <w:rsid w:val="00F6113F"/>
    <w:rsid w:val="00F61503"/>
    <w:rsid w:val="00F653F3"/>
    <w:rsid w:val="00F729F0"/>
    <w:rsid w:val="00F80C43"/>
    <w:rsid w:val="00F96D79"/>
    <w:rsid w:val="00FC6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F2C310"/>
  <w15:docId w15:val="{E5C26C09-2DF2-4E23-A592-4174A9AF5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sans-serif" w:eastAsia="sans-serif" w:hAnsi="sans-serif" w:cs="sans-serif"/>
      <w:b/>
      <w:bCs/>
      <w:color w:val="2C59E0"/>
      <w:kern w:val="36"/>
      <w:sz w:val="32"/>
      <w:szCs w:val="32"/>
    </w:rPr>
  </w:style>
  <w:style w:type="paragraph" w:styleId="Heading2">
    <w:name w:val="heading 2"/>
    <w:basedOn w:val="Normal"/>
    <w:next w:val="Normal"/>
    <w:qFormat/>
    <w:rsid w:val="00EF7B96"/>
    <w:pPr>
      <w:keepNext/>
      <w:spacing w:before="240" w:after="60"/>
      <w:outlineLvl w:val="1"/>
    </w:pPr>
    <w:rPr>
      <w:rFonts w:ascii="sans-serif" w:eastAsia="sans-serif" w:hAnsi="sans-serif" w:cs="sans-serif"/>
      <w:b/>
      <w:bCs/>
      <w:i/>
      <w:iCs/>
      <w:sz w:val="28"/>
      <w:szCs w:val="28"/>
    </w:rPr>
  </w:style>
  <w:style w:type="paragraph" w:styleId="Heading3">
    <w:name w:val="heading 3"/>
    <w:basedOn w:val="Normal"/>
    <w:next w:val="Normal"/>
    <w:qFormat/>
    <w:rsid w:val="00EF7B96"/>
    <w:pPr>
      <w:keepNext/>
      <w:spacing w:before="240" w:after="60"/>
      <w:outlineLvl w:val="2"/>
    </w:pPr>
    <w:rPr>
      <w:rFonts w:ascii="sans-serif" w:eastAsia="sans-serif" w:hAnsi="sans-serif" w:cs="sans-serif"/>
      <w:b/>
      <w:bCs/>
      <w:sz w:val="26"/>
      <w:szCs w:val="26"/>
    </w:rPr>
  </w:style>
  <w:style w:type="paragraph" w:styleId="Heading4">
    <w:name w:val="heading 4"/>
    <w:basedOn w:val="Normal"/>
    <w:next w:val="Normal"/>
    <w:qFormat/>
    <w:rsid w:val="00EF7B96"/>
    <w:pPr>
      <w:keepNext/>
      <w:spacing w:before="240" w:after="60"/>
      <w:outlineLvl w:val="3"/>
    </w:pPr>
    <w:rPr>
      <w:rFonts w:ascii="serif" w:eastAsia="serif" w:hAnsi="serif" w:cs="serif"/>
      <w:b/>
      <w:bCs/>
      <w:sz w:val="28"/>
      <w:szCs w:val="28"/>
    </w:rPr>
  </w:style>
  <w:style w:type="paragraph" w:styleId="Heading5">
    <w:name w:val="heading 5"/>
    <w:basedOn w:val="Normal"/>
    <w:next w:val="Normal"/>
    <w:qFormat/>
    <w:rsid w:val="00EF7B96"/>
    <w:pPr>
      <w:spacing w:before="240" w:after="60"/>
      <w:outlineLvl w:val="4"/>
    </w:pPr>
    <w:rPr>
      <w:rFonts w:ascii="sans-serif" w:eastAsia="sans-serif" w:hAnsi="sans-serif" w:cs="sans-serif"/>
      <w:b/>
      <w:bCs/>
      <w:i/>
      <w:iCs/>
      <w:sz w:val="26"/>
      <w:szCs w:val="26"/>
    </w:rPr>
  </w:style>
  <w:style w:type="paragraph" w:styleId="Heading6">
    <w:name w:val="heading 6"/>
    <w:basedOn w:val="Normal"/>
    <w:next w:val="Normal"/>
    <w:qFormat/>
    <w:rsid w:val="00EF7B96"/>
    <w:pPr>
      <w:spacing w:before="240" w:after="60"/>
      <w:outlineLvl w:val="5"/>
    </w:pPr>
    <w:rPr>
      <w:rFonts w:ascii="serif" w:eastAsia="serif" w:hAnsi="serif" w:cs="serif"/>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WordSection1">
    <w:name w:val="div_WordSection1"/>
    <w:basedOn w:val="Normal"/>
  </w:style>
  <w:style w:type="paragraph" w:customStyle="1" w:styleId="pMsoNormal">
    <w:name w:val="p_MsoNormal"/>
    <w:basedOn w:val="Normal"/>
    <w:rPr>
      <w:rFonts w:ascii="sans-serif" w:eastAsia="sans-serif" w:hAnsi="sans-serif" w:cs="sans-serif"/>
    </w:rPr>
  </w:style>
  <w:style w:type="character" w:customStyle="1" w:styleId="alink">
    <w:name w:val="a_link"/>
    <w:basedOn w:val="DefaultParagraphFont"/>
    <w:rPr>
      <w:color w:val="0000FF"/>
    </w:rPr>
  </w:style>
  <w:style w:type="table" w:customStyle="1" w:styleId="MsoTableGrid0">
    <w:name w:val="MsoTableGrid"/>
    <w:basedOn w:val="TableNormal"/>
    <w:tblPr/>
  </w:style>
  <w:style w:type="paragraph" w:styleId="ListParagraph">
    <w:name w:val="List Paragraph"/>
    <w:basedOn w:val="Normal"/>
    <w:uiPriority w:val="34"/>
    <w:qFormat/>
    <w:rsid w:val="001076D5"/>
    <w:pPr>
      <w:spacing w:after="200" w:line="276" w:lineRule="auto"/>
      <w:ind w:left="720"/>
      <w:contextualSpacing/>
    </w:pPr>
    <w:rPr>
      <w:rFonts w:ascii="Calibri" w:eastAsia="Calibri" w:hAnsi="Calibri"/>
      <w:sz w:val="22"/>
      <w:szCs w:val="22"/>
      <w:lang w:val="en-GB"/>
    </w:rPr>
  </w:style>
  <w:style w:type="paragraph" w:customStyle="1" w:styleId="Default">
    <w:name w:val="Default"/>
    <w:rsid w:val="00265980"/>
    <w:pPr>
      <w:autoSpaceDE w:val="0"/>
      <w:autoSpaceDN w:val="0"/>
      <w:adjustRightInd w:val="0"/>
    </w:pPr>
    <w:rPr>
      <w:rFonts w:ascii="Arial" w:eastAsiaTheme="minorHAnsi" w:hAnsi="Arial" w:cs="Arial"/>
      <w:color w:val="000000"/>
      <w:sz w:val="24"/>
      <w:szCs w:val="24"/>
      <w:lang w:val="en-GB"/>
    </w:rPr>
  </w:style>
  <w:style w:type="paragraph" w:customStyle="1" w:styleId="nhsd-t-body">
    <w:name w:val="nhsd-t-body"/>
    <w:basedOn w:val="Normal"/>
    <w:rsid w:val="006552C9"/>
    <w:pPr>
      <w:spacing w:before="100" w:beforeAutospacing="1" w:after="100" w:afterAutospacing="1"/>
    </w:pPr>
    <w:rPr>
      <w:lang w:val="en-GB" w:eastAsia="en-GB"/>
    </w:rPr>
  </w:style>
  <w:style w:type="paragraph" w:styleId="NormalWeb">
    <w:name w:val="Normal (Web)"/>
    <w:basedOn w:val="Normal"/>
    <w:uiPriority w:val="99"/>
    <w:semiHidden/>
    <w:unhideWhenUsed/>
    <w:rsid w:val="008A351A"/>
    <w:pPr>
      <w:spacing w:before="100" w:beforeAutospacing="1" w:after="100" w:afterAutospacing="1"/>
    </w:pPr>
    <w:rPr>
      <w:lang w:val="en-GB" w:eastAsia="en-GB"/>
    </w:rPr>
  </w:style>
  <w:style w:type="character" w:customStyle="1" w:styleId="apple-converted-space">
    <w:name w:val="apple-converted-space"/>
    <w:basedOn w:val="DefaultParagraphFont"/>
    <w:rsid w:val="001076D5"/>
  </w:style>
  <w:style w:type="character" w:styleId="Hyperlink">
    <w:name w:val="Hyperlink"/>
    <w:basedOn w:val="DefaultParagraphFont"/>
    <w:uiPriority w:val="99"/>
    <w:unhideWhenUsed/>
    <w:rsid w:val="00E6153A"/>
    <w:rPr>
      <w:color w:val="0563C1" w:themeColor="hyperlink"/>
      <w:u w:val="single"/>
    </w:rPr>
  </w:style>
  <w:style w:type="character" w:styleId="Strong">
    <w:name w:val="Strong"/>
    <w:basedOn w:val="DefaultParagraphFont"/>
    <w:uiPriority w:val="22"/>
    <w:qFormat/>
    <w:rsid w:val="008A351A"/>
    <w:rPr>
      <w:b/>
      <w:bCs/>
    </w:rPr>
  </w:style>
  <w:style w:type="character" w:styleId="Emphasis">
    <w:name w:val="Emphasis"/>
    <w:basedOn w:val="DefaultParagraphFont"/>
    <w:uiPriority w:val="20"/>
    <w:qFormat/>
    <w:rsid w:val="000104B3"/>
    <w:rPr>
      <w:i/>
      <w:iCs/>
    </w:rPr>
  </w:style>
  <w:style w:type="paragraph" w:customStyle="1" w:styleId="nhsd-m-checklisticon-list">
    <w:name w:val="nhsd-m-checklist__icon-list"/>
    <w:basedOn w:val="Normal"/>
    <w:rsid w:val="006552C9"/>
    <w:pPr>
      <w:spacing w:before="100" w:beforeAutospacing="1" w:after="100" w:afterAutospacing="1"/>
    </w:pPr>
    <w:rPr>
      <w:lang w:val="en-GB"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paragraph" w:customStyle="1" w:styleId="selectionshareable">
    <w:name w:val="selectionshareable"/>
    <w:basedOn w:val="Normal"/>
    <w:rsid w:val="006B45AE"/>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cprd.com/transparency-information" TargetMode="External"/><Relationship Id="rId18" Type="http://schemas.openxmlformats.org/officeDocument/2006/relationships/hyperlink" Target="https://digital.nhs.uk/about-nhs-digital/corporate-information-and-documents/directions-and-data-provision-notices/secretary-of-state-directions/national-obesity-audit-directions-2023" TargetMode="External"/><Relationship Id="rId26" Type="http://schemas.openxmlformats.org/officeDocument/2006/relationships/hyperlink" Target="http://www.gov.uk/government/organisations/national-data-guardian" TargetMode="External"/><Relationship Id="rId39" Type="http://schemas.openxmlformats.org/officeDocument/2006/relationships/hyperlink" Target="https://digital.nhs.uk/about-nhs-digital/corporate-information-and-documents/independent-group-advising-on-the-release-of-data" TargetMode="External"/><Relationship Id="rId21" Type="http://schemas.openxmlformats.org/officeDocument/2006/relationships/hyperlink" Target="https://digital.nhs.uk/binaries/content/assets/website-assets/services/dars/blank-dsa.pdf" TargetMode="External"/><Relationship Id="rId34" Type="http://schemas.openxmlformats.org/officeDocument/2006/relationships/hyperlink" Target="https://nhs-prod.global.ssl.fastly.net/binaries/content/assets/website-assets/data-and-information/data-collections/general-practice-data-for-planning-and-research/type-1-opt-out-form.docx" TargetMode="External"/><Relationship Id="rId42" Type="http://schemas.openxmlformats.org/officeDocument/2006/relationships/hyperlink" Target="https://digital.nhs.uk/data-and-information/data-collections-and-data-sets/data-collections/general-practice-data-for-planning-and-research/transparency-notice" TargetMode="External"/><Relationship Id="rId47" Type="http://schemas.openxmlformats.org/officeDocument/2006/relationships/hyperlink" Target="https://www.hra.nhs.uk/" TargetMode="External"/><Relationship Id="rId50" Type="http://schemas.openxmlformats.org/officeDocument/2006/relationships/hyperlink" Target="https://digital.nhs.uk/article/1202/Records-Management-Code-of-Practice-for-Health-and-Social-Care-2016" TargetMode="External"/><Relationship Id="rId55" Type="http://schemas.openxmlformats.org/officeDocument/2006/relationships/hyperlink" Target="http://access.login.nhs.uk/enter-email" TargetMode="External"/><Relationship Id="rId7" Type="http://schemas.openxmlformats.org/officeDocument/2006/relationships/hyperlink" Target="https://digital.nhs.uk/services/summary-care-records-scr/summary-care-records-scr-information-for-patients" TargetMode="External"/><Relationship Id="rId12"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7" Type="http://schemas.openxmlformats.org/officeDocument/2006/relationships/hyperlink" Target="https://digital.nhs.uk/about-nhs-digital/corporate-information-and-documents/directions-and-data-provision-notices/data-provision-notices-dpns/cardiovascular-disease-prevention-audit" TargetMode="External"/><Relationship Id="rId25" Type="http://schemas.openxmlformats.org/officeDocument/2006/relationships/hyperlink" Target="http://www.rcgp.org.uk/" TargetMode="External"/><Relationship Id="rId33" Type="http://schemas.openxmlformats.org/officeDocument/2006/relationships/hyperlink" Target="https://digital.nhs.uk/data-and-information/data-collections-and-data-sets/data-collections/general-practice-data-for-planning-and-research/transparency-notice" TargetMode="External"/><Relationship Id="rId38" Type="http://schemas.openxmlformats.org/officeDocument/2006/relationships/hyperlink" Target="https://digital.nhs.uk/about-nhs-digital/corporate-information-and-documents/directions-and-data-provision-notices/data-provision-notices-dpns/general-practice-data-for-planning-and-research" TargetMode="External"/><Relationship Id="rId46" Type="http://schemas.openxmlformats.org/officeDocument/2006/relationships/hyperlink" Target="https://digital.nhs.uk/data-and-information/data-collections-and-data-sets/data-collections/general-practice-data-for-planning-and-research/transparency-notice"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igital.nhs.uk/data-and-information/publications/statistical/national-obesity-audit" TargetMode="External"/><Relationship Id="rId20" Type="http://schemas.openxmlformats.org/officeDocument/2006/relationships/hyperlink" Target="https://digital.nhs.uk/binaries/content/assets/website-assets/services/dars/data-sharing-framework-contract"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41" Type="http://schemas.openxmlformats.org/officeDocument/2006/relationships/hyperlink" Target="https://digital.nhs.uk/dashboards" TargetMode="External"/><Relationship Id="rId54" Type="http://schemas.openxmlformats.org/officeDocument/2006/relationships/hyperlink" Target="http://www.nhs.uk/nhs-app/" TargetMode="External"/><Relationship Id="rId1" Type="http://schemas.openxmlformats.org/officeDocument/2006/relationships/numbering" Target="numbering.xml"/><Relationship Id="rId6" Type="http://schemas.openxmlformats.org/officeDocument/2006/relationships/hyperlink" Target="https://local.nihr.ac.uk/documents/crn-wm-privacy-notice-march-2021/27187" TargetMode="External"/><Relationship Id="rId11" Type="http://schemas.openxmlformats.org/officeDocument/2006/relationships/hyperlink" Target="https://digital.nhs.uk/services/summary-care-records-scr/scr-patient-consent-preference-form" TargetMode="External"/><Relationship Id="rId24" Type="http://schemas.openxmlformats.org/officeDocument/2006/relationships/hyperlink" Target="http://www.bma.org.uk/" TargetMode="External"/><Relationship Id="rId32"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7"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0" Type="http://schemas.openxmlformats.org/officeDocument/2006/relationships/hyperlink" Target="https://digital.nhs.uk/data" TargetMode="External"/><Relationship Id="rId45" Type="http://schemas.openxmlformats.org/officeDocument/2006/relationships/hyperlink" Target="https://digital.nhs.uk/data-and-information/data-insights-and-statistics/improving-our-data-processing-services" TargetMode="External"/><Relationship Id="rId53" Type="http://schemas.openxmlformats.org/officeDocument/2006/relationships/hyperlink" Target="http://www.optum.co.uk" TargetMode="External"/><Relationship Id="rId58" Type="http://schemas.openxmlformats.org/officeDocument/2006/relationships/fontTable" Target="fontTable.xml"/><Relationship Id="rId5" Type="http://schemas.openxmlformats.org/officeDocument/2006/relationships/hyperlink" Target="https://www.england.nhs.uk/digitaltechnology/connecteddigitalsystems/health-and-care-data/joining-up-health-and-care-data/" TargetMode="External"/><Relationship Id="rId15" Type="http://schemas.openxmlformats.org/officeDocument/2006/relationships/hyperlink" Target="https://digital.nhs.uk/binaries/content/assets/website-assets/data-and-information/clinical-audits-and-registries/national-obesity-audit/noa_dataset_specification_v2.0.xlsx" TargetMode="External"/><Relationship Id="rId23" Type="http://schemas.openxmlformats.org/officeDocument/2006/relationships/hyperlink" Target="https://digital.nhs.uk/services/data-access-request-service-dars/data-uses-register" TargetMode="External"/><Relationship Id="rId28" Type="http://schemas.openxmlformats.org/officeDocument/2006/relationships/hyperlink" Target="https://creativecommons.org/licenses/by/2.0/" TargetMode="External"/><Relationship Id="rId36" Type="http://schemas.openxmlformats.org/officeDocument/2006/relationships/hyperlink" Target="https://digital.nhs.uk/data-and-information/data-collections-and-data-sets/data-collections/general-practice-data-for-planning-and-research/transparency-notice" TargetMode="External"/><Relationship Id="rId49" Type="http://schemas.openxmlformats.org/officeDocument/2006/relationships/hyperlink" Target="https://digital.nhs.uk/services/data-access-request-service-dars/register-of-approved-data-releases" TargetMode="External"/><Relationship Id="rId57" Type="http://schemas.openxmlformats.org/officeDocument/2006/relationships/hyperlink" Target="mailto:Couldrey@me.com" TargetMode="External"/><Relationship Id="rId10" Type="http://schemas.openxmlformats.org/officeDocument/2006/relationships/hyperlink" Target="https://www.gov.uk/government/publications/coronavirus-covid-19-notification-of-data-controllers-to-share-information" TargetMode="External"/><Relationship Id="rId19" Type="http://schemas.openxmlformats.org/officeDocument/2006/relationships/hyperlink" Target="https://digital.nhs.uk/services/data-access-request-service-dars" TargetMode="External"/><Relationship Id="rId31" Type="http://schemas.openxmlformats.org/officeDocument/2006/relationships/hyperlink" Target="https://digital.nhs.uk/data-and-information/data-collections-and-data-sets/data-collections/general-practice-data-for-planning-and-research" TargetMode="External"/><Relationship Id="rId44" Type="http://schemas.openxmlformats.org/officeDocument/2006/relationships/hyperlink" Target="https://digital.nhs.uk/about-nhs-digital/corporate-information-and-documents/independent-group-advising-on-the-release-of-data" TargetMode="External"/><Relationship Id="rId52" Type="http://schemas.openxmlformats.org/officeDocument/2006/relationships/hyperlink" Target="https://www.optum.co.uk" TargetMode="External"/><Relationship Id="rId4" Type="http://schemas.openxmlformats.org/officeDocument/2006/relationships/webSettings" Target="webSettings.xml"/><Relationship Id="rId9" Type="http://schemas.openxmlformats.org/officeDocument/2006/relationships/hyperlink" Target="https://digital.nhs.uk/services/summary-care-records-scr/additional-information-in-scr" TargetMode="External"/><Relationship Id="rId14" Type="http://schemas.openxmlformats.org/officeDocument/2006/relationships/hyperlink" Target="http://www.nice.org.uk/guidance/cg189" TargetMode="External"/><Relationship Id="rId22" Type="http://schemas.openxmlformats.org/officeDocument/2006/relationships/hyperlink" Target="https://digital.nhs.uk/services/data-access-request-service-dars/data-sharing-audits" TargetMode="External"/><Relationship Id="rId27" Type="http://schemas.openxmlformats.org/officeDocument/2006/relationships/image" Target="media/image1.png"/><Relationship Id="rId30" Type="http://schemas.openxmlformats.org/officeDocument/2006/relationships/hyperlink" Target="mailto:enquiries@nhsdigital.nhs.uk" TargetMode="External"/><Relationship Id="rId35" Type="http://schemas.openxmlformats.org/officeDocument/2006/relationships/hyperlink" Target="https://www.nhs.uk/your-nhs-data-matters/" TargetMode="External"/><Relationship Id="rId43" Type="http://schemas.openxmlformats.org/officeDocument/2006/relationships/hyperlink" Target="https://digital.nhs.uk/services/data-access-request-service-dars" TargetMode="External"/><Relationship Id="rId48" Type="http://schemas.openxmlformats.org/officeDocument/2006/relationships/hyperlink" Target="https://www.hra.nhs.uk/about-us/committees-and-services/confidentiality-advisory-group/" TargetMode="External"/><Relationship Id="rId56" Type="http://schemas.openxmlformats.org/officeDocument/2006/relationships/hyperlink" Target="https://ico.org.uk/"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hyperlink" Target="https://www.necsu.nhs.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12137</Words>
  <Characters>69186</Characters>
  <Application>Microsoft Office Word</Application>
  <DocSecurity>4</DocSecurity>
  <Lines>576</Lines>
  <Paragraphs>162</Paragraphs>
  <ScaleCrop>false</ScaleCrop>
  <HeadingPairs>
    <vt:vector size="2" baseType="variant">
      <vt:variant>
        <vt:lpstr>Title</vt:lpstr>
      </vt:variant>
      <vt:variant>
        <vt:i4>1</vt:i4>
      </vt:variant>
    </vt:vector>
  </HeadingPairs>
  <TitlesOfParts>
    <vt:vector size="1" baseType="lpstr">
      <vt:lpstr>Word Template</vt:lpstr>
    </vt:vector>
  </TitlesOfParts>
  <Company/>
  <LinksUpToDate>false</LinksUpToDate>
  <CharactersWithSpaces>81161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Template</dc:title>
  <dc:creator>Walsh Stacey 1 (P82007)</dc:creator>
  <cp:lastModifiedBy>Walsh Stacey 1 (P82007)</cp:lastModifiedBy>
  <cp:revision>2</cp:revision>
  <dcterms:created xsi:type="dcterms:W3CDTF">2024-02-12T12:05:00Z</dcterms:created>
  <dcterms:modified xsi:type="dcterms:W3CDTF">2024-02-12T12:05:00Z</dcterms:modified>
</cp:coreProperties>
</file>